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94" w:rsidRDefault="00284194" w:rsidP="00284194">
      <w:pPr>
        <w:widowControl/>
        <w:snapToGrid w:val="0"/>
        <w:ind w:left="5910" w:hanging="591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noProof/>
          <w:sz w:val="22"/>
          <w:szCs w:val="22"/>
        </w:rPr>
        <w:drawing>
          <wp:inline distT="0" distB="0" distL="0" distR="0">
            <wp:extent cx="5934075" cy="8172450"/>
            <wp:effectExtent l="0" t="0" r="0" b="0"/>
            <wp:docPr id="11" name="Рисунок 11" descr="Y:\ОТ ВИНОКУРОВОЙ\ОСЧ 28.04.2017\ЦРАСП\Положение ЦР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:\ОТ ВИНОКУРОВОЙ\ОСЧ 28.04.2017\ЦРАСП\Положение ЦРАС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0A" w:rsidRPr="00160B1E" w:rsidRDefault="00284194" w:rsidP="0032640A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br w:type="page"/>
      </w:r>
      <w:r w:rsidR="00341DD0" w:rsidRPr="00160B1E">
        <w:rPr>
          <w:rFonts w:eastAsia="Times New Roman"/>
          <w:iCs/>
          <w:sz w:val="22"/>
          <w:szCs w:val="22"/>
        </w:rPr>
        <w:lastRenderedPageBreak/>
        <w:t>УТВЕРЖДЕНО</w:t>
      </w:r>
      <w:r w:rsidR="0032640A" w:rsidRPr="00160B1E">
        <w:rPr>
          <w:rFonts w:eastAsia="Times New Roman"/>
          <w:iCs/>
          <w:sz w:val="22"/>
          <w:szCs w:val="22"/>
        </w:rPr>
        <w:br/>
        <w:t>Решением</w:t>
      </w:r>
    </w:p>
    <w:p w:rsidR="0032640A" w:rsidRPr="00160B1E" w:rsidRDefault="0032640A" w:rsidP="0032640A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160B1E">
        <w:rPr>
          <w:rFonts w:eastAsia="Times New Roman"/>
          <w:iCs/>
          <w:sz w:val="22"/>
          <w:szCs w:val="22"/>
        </w:rPr>
        <w:t>Общего собрания членов</w:t>
      </w:r>
    </w:p>
    <w:p w:rsidR="00F42811" w:rsidRPr="00160B1E" w:rsidRDefault="00F42811" w:rsidP="00F42811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160B1E">
        <w:rPr>
          <w:rFonts w:eastAsia="Times New Roman"/>
          <w:iCs/>
          <w:sz w:val="22"/>
          <w:szCs w:val="22"/>
        </w:rPr>
        <w:t>Ассоциации</w:t>
      </w:r>
    </w:p>
    <w:p w:rsidR="00F42811" w:rsidRPr="00160B1E" w:rsidRDefault="00F42811" w:rsidP="00F42811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160B1E">
        <w:rPr>
          <w:rFonts w:eastAsia="Times New Roman"/>
          <w:iCs/>
          <w:sz w:val="22"/>
          <w:szCs w:val="22"/>
        </w:rPr>
        <w:t>Саморегулируемая организация</w:t>
      </w:r>
    </w:p>
    <w:p w:rsidR="00F201EA" w:rsidRPr="00160B1E" w:rsidRDefault="0032640A" w:rsidP="00F42811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160B1E">
        <w:rPr>
          <w:rFonts w:eastAsia="Times New Roman"/>
          <w:iCs/>
          <w:sz w:val="22"/>
          <w:szCs w:val="22"/>
        </w:rPr>
        <w:t xml:space="preserve">«Центр развития </w:t>
      </w:r>
      <w:r w:rsidR="008764E5" w:rsidRPr="00160B1E">
        <w:rPr>
          <w:rFonts w:eastAsia="Times New Roman"/>
          <w:iCs/>
          <w:sz w:val="22"/>
          <w:szCs w:val="22"/>
        </w:rPr>
        <w:t>архитектурно-строительного проектирования</w:t>
      </w:r>
      <w:r w:rsidRPr="00160B1E">
        <w:rPr>
          <w:rFonts w:eastAsia="Times New Roman"/>
          <w:iCs/>
          <w:sz w:val="22"/>
          <w:szCs w:val="22"/>
        </w:rPr>
        <w:t>»</w:t>
      </w:r>
      <w:r w:rsidRPr="00160B1E">
        <w:rPr>
          <w:rFonts w:eastAsia="Times New Roman"/>
          <w:iCs/>
          <w:sz w:val="22"/>
          <w:szCs w:val="22"/>
        </w:rPr>
        <w:br/>
        <w:t xml:space="preserve">(Протокол </w:t>
      </w:r>
      <w:r w:rsidR="00622FD0">
        <w:rPr>
          <w:rFonts w:eastAsia="Times New Roman"/>
          <w:iCs/>
          <w:sz w:val="22"/>
          <w:szCs w:val="22"/>
        </w:rPr>
        <w:t>№ 2</w:t>
      </w:r>
      <w:r w:rsidR="00F42811" w:rsidRPr="00160B1E">
        <w:rPr>
          <w:rFonts w:eastAsia="Times New Roman"/>
          <w:iCs/>
          <w:sz w:val="22"/>
          <w:szCs w:val="22"/>
        </w:rPr>
        <w:t>/2017</w:t>
      </w:r>
      <w:r w:rsidR="00F201EA" w:rsidRPr="00160B1E">
        <w:rPr>
          <w:rFonts w:eastAsia="Times New Roman"/>
          <w:iCs/>
          <w:sz w:val="22"/>
          <w:szCs w:val="22"/>
        </w:rPr>
        <w:t xml:space="preserve"> </w:t>
      </w:r>
    </w:p>
    <w:p w:rsidR="0032640A" w:rsidRPr="00160B1E" w:rsidRDefault="00F42811" w:rsidP="0032640A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160B1E">
        <w:rPr>
          <w:rFonts w:eastAsia="Times New Roman"/>
          <w:iCs/>
          <w:sz w:val="22"/>
          <w:szCs w:val="22"/>
        </w:rPr>
        <w:t>от «28</w:t>
      </w:r>
      <w:r w:rsidR="0032640A" w:rsidRPr="00160B1E">
        <w:rPr>
          <w:rFonts w:eastAsia="Times New Roman"/>
          <w:iCs/>
          <w:sz w:val="22"/>
          <w:szCs w:val="22"/>
        </w:rPr>
        <w:t xml:space="preserve">» </w:t>
      </w:r>
      <w:r w:rsidR="00622FD0">
        <w:rPr>
          <w:rFonts w:eastAsia="Times New Roman"/>
          <w:iCs/>
          <w:sz w:val="22"/>
          <w:szCs w:val="22"/>
        </w:rPr>
        <w:t>апреля</w:t>
      </w:r>
      <w:r w:rsidRPr="00160B1E">
        <w:rPr>
          <w:rFonts w:eastAsia="Times New Roman"/>
          <w:iCs/>
          <w:sz w:val="22"/>
          <w:szCs w:val="22"/>
        </w:rPr>
        <w:t xml:space="preserve">  2017</w:t>
      </w:r>
      <w:r w:rsidR="0032640A" w:rsidRPr="00160B1E">
        <w:rPr>
          <w:rFonts w:eastAsia="Times New Roman"/>
          <w:iCs/>
          <w:sz w:val="22"/>
          <w:szCs w:val="22"/>
        </w:rPr>
        <w:t xml:space="preserve"> г.)</w:t>
      </w:r>
    </w:p>
    <w:p w:rsidR="0032640A" w:rsidRPr="00160B1E" w:rsidRDefault="0032640A" w:rsidP="0032640A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</w:p>
    <w:p w:rsidR="001A1761" w:rsidRPr="00160B1E" w:rsidRDefault="0032640A" w:rsidP="001A1761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160B1E">
        <w:rPr>
          <w:rFonts w:eastAsia="Times New Roman"/>
          <w:iCs/>
          <w:sz w:val="22"/>
          <w:szCs w:val="22"/>
        </w:rPr>
        <w:t>Председатель собрания</w:t>
      </w:r>
      <w:r w:rsidR="00D72B55" w:rsidRPr="00160B1E">
        <w:rPr>
          <w:rFonts w:eastAsia="Times New Roman"/>
          <w:iCs/>
          <w:sz w:val="22"/>
          <w:szCs w:val="22"/>
        </w:rPr>
        <w:t>:</w:t>
      </w:r>
    </w:p>
    <w:p w:rsidR="00D72B55" w:rsidRPr="00160B1E" w:rsidRDefault="00701867" w:rsidP="001A1761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160B1E">
        <w:rPr>
          <w:rFonts w:eastAsia="Times New Roman"/>
          <w:iCs/>
          <w:sz w:val="22"/>
          <w:szCs w:val="22"/>
        </w:rPr>
        <w:t>Яковлев В.Ю.</w:t>
      </w:r>
    </w:p>
    <w:p w:rsidR="00D72B55" w:rsidRPr="00160B1E" w:rsidRDefault="00D72B55" w:rsidP="0032640A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</w:p>
    <w:p w:rsidR="0032640A" w:rsidRPr="00160B1E" w:rsidRDefault="00D72B55" w:rsidP="0032640A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160B1E">
        <w:rPr>
          <w:rFonts w:eastAsia="Times New Roman"/>
          <w:iCs/>
          <w:sz w:val="22"/>
          <w:szCs w:val="22"/>
        </w:rPr>
        <w:t>/</w:t>
      </w:r>
      <w:r w:rsidR="001A1761" w:rsidRPr="00160B1E">
        <w:rPr>
          <w:rFonts w:eastAsia="Times New Roman"/>
          <w:iCs/>
          <w:sz w:val="22"/>
          <w:szCs w:val="22"/>
        </w:rPr>
        <w:t>________________</w:t>
      </w:r>
      <w:r w:rsidRPr="00160B1E">
        <w:rPr>
          <w:rFonts w:eastAsia="Times New Roman"/>
          <w:iCs/>
          <w:sz w:val="22"/>
          <w:szCs w:val="22"/>
        </w:rPr>
        <w:t>__/</w:t>
      </w:r>
    </w:p>
    <w:p w:rsidR="0032640A" w:rsidRPr="00160B1E" w:rsidRDefault="0032640A" w:rsidP="0032640A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</w:p>
    <w:p w:rsidR="0032640A" w:rsidRPr="00160B1E" w:rsidRDefault="0032640A" w:rsidP="0032640A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160B1E">
        <w:rPr>
          <w:rFonts w:eastAsia="Times New Roman"/>
          <w:iCs/>
          <w:sz w:val="22"/>
          <w:szCs w:val="22"/>
        </w:rPr>
        <w:t>Секретарь собрания</w:t>
      </w:r>
      <w:r w:rsidR="00D72B55" w:rsidRPr="00160B1E">
        <w:rPr>
          <w:rFonts w:eastAsia="Times New Roman"/>
          <w:iCs/>
          <w:sz w:val="22"/>
          <w:szCs w:val="22"/>
        </w:rPr>
        <w:t>:</w:t>
      </w:r>
    </w:p>
    <w:p w:rsidR="0032640A" w:rsidRPr="00160B1E" w:rsidRDefault="0032640A" w:rsidP="0032640A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</w:p>
    <w:p w:rsidR="0032640A" w:rsidRPr="00160B1E" w:rsidRDefault="00701867" w:rsidP="0032640A">
      <w:pPr>
        <w:jc w:val="right"/>
        <w:rPr>
          <w:rFonts w:eastAsia="Times New Roman"/>
          <w:iCs/>
          <w:sz w:val="22"/>
          <w:szCs w:val="22"/>
        </w:rPr>
      </w:pPr>
      <w:r w:rsidRPr="00160B1E">
        <w:rPr>
          <w:rFonts w:eastAsia="Times New Roman"/>
          <w:iCs/>
          <w:sz w:val="22"/>
          <w:szCs w:val="22"/>
        </w:rPr>
        <w:t>Амбарцумян В.В.</w:t>
      </w:r>
    </w:p>
    <w:p w:rsidR="00D72B55" w:rsidRPr="00160B1E" w:rsidRDefault="00D72B55" w:rsidP="0032640A">
      <w:pPr>
        <w:jc w:val="right"/>
        <w:rPr>
          <w:rFonts w:eastAsia="Times New Roman"/>
          <w:iCs/>
          <w:sz w:val="22"/>
          <w:szCs w:val="22"/>
        </w:rPr>
      </w:pPr>
    </w:p>
    <w:p w:rsidR="00D72B55" w:rsidRPr="00160B1E" w:rsidRDefault="00D72B55" w:rsidP="00D72B55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160B1E">
        <w:rPr>
          <w:rFonts w:eastAsia="Times New Roman"/>
          <w:iCs/>
          <w:sz w:val="22"/>
          <w:szCs w:val="22"/>
        </w:rPr>
        <w:t>/__________</w:t>
      </w:r>
      <w:r w:rsidR="001A1761" w:rsidRPr="00160B1E">
        <w:rPr>
          <w:rFonts w:eastAsia="Times New Roman"/>
          <w:iCs/>
          <w:sz w:val="22"/>
          <w:szCs w:val="22"/>
        </w:rPr>
        <w:t>_____</w:t>
      </w:r>
      <w:r w:rsidRPr="00160B1E">
        <w:rPr>
          <w:rFonts w:eastAsia="Times New Roman"/>
          <w:iCs/>
          <w:sz w:val="22"/>
          <w:szCs w:val="22"/>
        </w:rPr>
        <w:t>___/</w:t>
      </w:r>
    </w:p>
    <w:p w:rsidR="00D72B55" w:rsidRPr="00160B1E" w:rsidRDefault="00D72B55" w:rsidP="0032640A">
      <w:pPr>
        <w:jc w:val="right"/>
        <w:rPr>
          <w:rFonts w:eastAsia="Times New Roman"/>
          <w:iCs/>
          <w:sz w:val="20"/>
          <w:szCs w:val="20"/>
        </w:rPr>
      </w:pPr>
    </w:p>
    <w:p w:rsidR="0032640A" w:rsidRPr="00160B1E" w:rsidRDefault="0032640A" w:rsidP="0032640A">
      <w:pPr>
        <w:jc w:val="right"/>
      </w:pPr>
    </w:p>
    <w:p w:rsidR="008B286A" w:rsidRPr="00160B1E" w:rsidRDefault="008B286A" w:rsidP="0032640A">
      <w:pPr>
        <w:jc w:val="right"/>
      </w:pPr>
    </w:p>
    <w:p w:rsidR="0032640A" w:rsidRPr="00160B1E" w:rsidRDefault="0032640A" w:rsidP="00663BE2">
      <w:pPr>
        <w:pStyle w:val="3"/>
        <w:tabs>
          <w:tab w:val="num" w:pos="0"/>
        </w:tabs>
        <w:ind w:left="0"/>
        <w:rPr>
          <w:rFonts w:eastAsia="Arial Unicode MS"/>
          <w:b/>
          <w:bCs/>
          <w:sz w:val="24"/>
        </w:rPr>
      </w:pPr>
      <w:r w:rsidRPr="00160B1E">
        <w:rPr>
          <w:rFonts w:eastAsia="Arial Unicode MS"/>
          <w:b/>
          <w:bCs/>
          <w:sz w:val="24"/>
        </w:rPr>
        <w:t>ПОЛОЖЕНИЕ</w:t>
      </w:r>
      <w:r w:rsidRPr="00160B1E">
        <w:rPr>
          <w:rFonts w:eastAsia="Arial Unicode MS"/>
          <w:b/>
          <w:bCs/>
          <w:sz w:val="24"/>
        </w:rPr>
        <w:br/>
        <w:t xml:space="preserve">О ЧЛЕНСТВЕ В </w:t>
      </w:r>
      <w:r w:rsidR="00663BE2" w:rsidRPr="00160B1E">
        <w:rPr>
          <w:rFonts w:eastAsia="Arial Unicode MS"/>
          <w:b/>
          <w:bCs/>
          <w:sz w:val="24"/>
        </w:rPr>
        <w:t>АССОЦИАЦИИ САМОРЕГУЛИРУЕМАЯ ОРГАНИЗАЦИЯ</w:t>
      </w:r>
    </w:p>
    <w:p w:rsidR="0032640A" w:rsidRDefault="0032640A" w:rsidP="008764E5">
      <w:pPr>
        <w:pStyle w:val="3"/>
        <w:tabs>
          <w:tab w:val="num" w:pos="0"/>
        </w:tabs>
        <w:ind w:left="0"/>
        <w:rPr>
          <w:rFonts w:eastAsia="Arial Unicode MS"/>
          <w:b/>
          <w:bCs/>
          <w:sz w:val="24"/>
        </w:rPr>
      </w:pPr>
      <w:r w:rsidRPr="00160B1E">
        <w:rPr>
          <w:rFonts w:eastAsia="Arial Unicode MS"/>
          <w:b/>
          <w:bCs/>
          <w:sz w:val="24"/>
        </w:rPr>
        <w:t xml:space="preserve">«ЦЕНТР РАЗВИТИЯ </w:t>
      </w:r>
      <w:r w:rsidR="008764E5" w:rsidRPr="00160B1E">
        <w:rPr>
          <w:rFonts w:eastAsia="Arial Unicode MS"/>
          <w:b/>
          <w:bCs/>
          <w:sz w:val="24"/>
        </w:rPr>
        <w:t>АРХИТЕКТУРНО-СТРОИТЕЛЬНОГО ПРОЕКТИРОВАНИЯ</w:t>
      </w:r>
      <w:r w:rsidRPr="00160B1E">
        <w:rPr>
          <w:rFonts w:eastAsia="Arial Unicode MS"/>
          <w:b/>
          <w:bCs/>
          <w:sz w:val="24"/>
        </w:rPr>
        <w:t>»</w:t>
      </w:r>
      <w:r w:rsidR="005B13BD">
        <w:rPr>
          <w:rFonts w:eastAsia="Arial Unicode MS"/>
          <w:b/>
          <w:bCs/>
          <w:sz w:val="24"/>
        </w:rPr>
        <w:t>,</w:t>
      </w:r>
    </w:p>
    <w:p w:rsidR="005B13BD" w:rsidRPr="00CC542F" w:rsidRDefault="005B13BD" w:rsidP="005B13BD">
      <w:pPr>
        <w:numPr>
          <w:ilvl w:val="0"/>
          <w:numId w:val="1"/>
        </w:numPr>
        <w:jc w:val="center"/>
        <w:rPr>
          <w:b/>
        </w:rPr>
      </w:pPr>
      <w:r w:rsidRPr="00CC542F">
        <w:rPr>
          <w:b/>
        </w:rPr>
        <w:t>в том числе о требованиях к членам Ассоциации, о размере, порядке расчета и уплаты вступительного взноса, членских взносов</w:t>
      </w:r>
    </w:p>
    <w:p w:rsidR="005B13BD" w:rsidRPr="005B13BD" w:rsidRDefault="005B13BD" w:rsidP="005B13BD"/>
    <w:p w:rsidR="0032640A" w:rsidRPr="00160B1E" w:rsidRDefault="00701867" w:rsidP="00496CFF">
      <w:pPr>
        <w:pStyle w:val="3"/>
        <w:ind w:left="0"/>
        <w:rPr>
          <w:rFonts w:eastAsia="Arial Unicode MS"/>
          <w:b/>
          <w:bCs/>
          <w:sz w:val="24"/>
        </w:rPr>
      </w:pPr>
      <w:r w:rsidRPr="00160B1E">
        <w:rPr>
          <w:rFonts w:eastAsia="Arial Unicode MS"/>
          <w:b/>
          <w:bCs/>
          <w:sz w:val="24"/>
        </w:rPr>
        <w:t>(в новой редакции)</w:t>
      </w:r>
    </w:p>
    <w:p w:rsidR="00701867" w:rsidRPr="00160B1E" w:rsidRDefault="00701867" w:rsidP="00701867"/>
    <w:p w:rsidR="0032640A" w:rsidRPr="00160B1E" w:rsidRDefault="0032640A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1. Общие положения</w:t>
      </w:r>
    </w:p>
    <w:p w:rsidR="000D69E8" w:rsidRPr="00160B1E" w:rsidRDefault="0032640A" w:rsidP="000D69E8">
      <w:pPr>
        <w:pStyle w:val="a5"/>
        <w:spacing w:before="0" w:after="0"/>
        <w:ind w:firstLine="56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1.1. Настоящее </w:t>
      </w:r>
      <w:r w:rsidR="00D413BC" w:rsidRPr="00160B1E">
        <w:rPr>
          <w:rFonts w:ascii="Times New Roman" w:hAnsi="Times New Roman" w:cs="Times New Roman"/>
        </w:rPr>
        <w:t>П</w:t>
      </w:r>
      <w:r w:rsidRPr="00160B1E">
        <w:rPr>
          <w:rFonts w:ascii="Times New Roman" w:hAnsi="Times New Roman" w:cs="Times New Roman"/>
        </w:rPr>
        <w:t>оложение разработано в соответствии с Федеральным законом</w:t>
      </w:r>
      <w:r w:rsidR="00D72B55" w:rsidRPr="00160B1E">
        <w:rPr>
          <w:rFonts w:ascii="Times New Roman" w:hAnsi="Times New Roman" w:cs="Times New Roman"/>
        </w:rPr>
        <w:t xml:space="preserve">     </w:t>
      </w:r>
      <w:r w:rsidRPr="00160B1E">
        <w:rPr>
          <w:rFonts w:ascii="Times New Roman" w:hAnsi="Times New Roman" w:cs="Times New Roman"/>
        </w:rPr>
        <w:t xml:space="preserve"> "О некоммерческих организациях", Федеральным законом "О саморегулируемых организациях", Градостроительным кодексом Р</w:t>
      </w:r>
      <w:r w:rsidR="00D72B55" w:rsidRPr="00160B1E">
        <w:rPr>
          <w:rFonts w:ascii="Times New Roman" w:hAnsi="Times New Roman" w:cs="Times New Roman"/>
        </w:rPr>
        <w:t xml:space="preserve">оссийской </w:t>
      </w:r>
      <w:r w:rsidRPr="00160B1E">
        <w:rPr>
          <w:rFonts w:ascii="Times New Roman" w:hAnsi="Times New Roman" w:cs="Times New Roman"/>
        </w:rPr>
        <w:t>Ф</w:t>
      </w:r>
      <w:r w:rsidR="00D72B55" w:rsidRPr="00160B1E">
        <w:rPr>
          <w:rFonts w:ascii="Times New Roman" w:hAnsi="Times New Roman" w:cs="Times New Roman"/>
        </w:rPr>
        <w:t>едерации</w:t>
      </w:r>
      <w:r w:rsidR="00953DDA" w:rsidRPr="00160B1E">
        <w:rPr>
          <w:rFonts w:ascii="Times New Roman" w:hAnsi="Times New Roman" w:cs="Times New Roman"/>
        </w:rPr>
        <w:t xml:space="preserve"> с учетом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160B1E">
        <w:rPr>
          <w:rFonts w:ascii="Times New Roman" w:hAnsi="Times New Roman" w:cs="Times New Roman"/>
        </w:rPr>
        <w:t xml:space="preserve">, Уставом </w:t>
      </w:r>
      <w:r w:rsidR="00505581" w:rsidRPr="00160B1E">
        <w:rPr>
          <w:rFonts w:ascii="Times New Roman" w:hAnsi="Times New Roman" w:cs="Times New Roman"/>
        </w:rPr>
        <w:t xml:space="preserve">Ассоциации Саморегулируемая организация </w:t>
      </w:r>
      <w:r w:rsidRPr="00160B1E">
        <w:rPr>
          <w:rFonts w:ascii="Times New Roman" w:hAnsi="Times New Roman" w:cs="Times New Roman"/>
        </w:rPr>
        <w:t xml:space="preserve">«Центр развития </w:t>
      </w:r>
      <w:r w:rsidR="008764E5" w:rsidRPr="00160B1E">
        <w:rPr>
          <w:rFonts w:ascii="Times New Roman" w:hAnsi="Times New Roman" w:cs="Times New Roman"/>
        </w:rPr>
        <w:t>архитектурно-строительного проектирования</w:t>
      </w:r>
      <w:r w:rsidRPr="00160B1E">
        <w:rPr>
          <w:rFonts w:ascii="Times New Roman" w:hAnsi="Times New Roman" w:cs="Times New Roman"/>
        </w:rPr>
        <w:t xml:space="preserve">» (далее - </w:t>
      </w:r>
      <w:r w:rsidR="00BE2F64" w:rsidRPr="00160B1E">
        <w:rPr>
          <w:rFonts w:ascii="Times New Roman" w:hAnsi="Times New Roman" w:cs="Times New Roman"/>
        </w:rPr>
        <w:t>Ассоциация</w:t>
      </w:r>
      <w:r w:rsidRPr="00160B1E">
        <w:rPr>
          <w:rFonts w:ascii="Times New Roman" w:hAnsi="Times New Roman" w:cs="Times New Roman"/>
        </w:rPr>
        <w:t xml:space="preserve">) и определяет условия и порядок приема, выхода и исключения из состава членов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, </w:t>
      </w:r>
      <w:r w:rsidR="00621E25" w:rsidRPr="00160B1E">
        <w:rPr>
          <w:rFonts w:ascii="Times New Roman" w:hAnsi="Times New Roman" w:cs="Times New Roman"/>
        </w:rPr>
        <w:t xml:space="preserve">требования к членам </w:t>
      </w:r>
      <w:r w:rsidR="00E362BE" w:rsidRPr="00160B1E">
        <w:rPr>
          <w:rFonts w:ascii="Times New Roman" w:hAnsi="Times New Roman" w:cs="Times New Roman"/>
        </w:rPr>
        <w:t>Ассоциации</w:t>
      </w:r>
      <w:r w:rsidR="00621E25" w:rsidRPr="00160B1E">
        <w:rPr>
          <w:rFonts w:ascii="Times New Roman" w:hAnsi="Times New Roman" w:cs="Times New Roman"/>
        </w:rPr>
        <w:t xml:space="preserve">, </w:t>
      </w:r>
      <w:r w:rsidR="00D72B55" w:rsidRPr="00160B1E">
        <w:rPr>
          <w:rFonts w:ascii="Times New Roman" w:hAnsi="Times New Roman" w:cs="Times New Roman"/>
        </w:rPr>
        <w:t xml:space="preserve">а также </w:t>
      </w:r>
      <w:r w:rsidRPr="00160B1E">
        <w:rPr>
          <w:rFonts w:ascii="Times New Roman" w:hAnsi="Times New Roman" w:cs="Times New Roman"/>
        </w:rPr>
        <w:t>права</w:t>
      </w:r>
      <w:r w:rsidR="00D72B55" w:rsidRPr="00160B1E">
        <w:rPr>
          <w:rFonts w:ascii="Times New Roman" w:hAnsi="Times New Roman" w:cs="Times New Roman"/>
        </w:rPr>
        <w:t>,</w:t>
      </w:r>
      <w:r w:rsidRPr="00160B1E">
        <w:rPr>
          <w:rFonts w:ascii="Times New Roman" w:hAnsi="Times New Roman" w:cs="Times New Roman"/>
        </w:rPr>
        <w:t xml:space="preserve"> обязанности членов </w:t>
      </w:r>
      <w:r w:rsidR="00E362BE" w:rsidRPr="00160B1E">
        <w:rPr>
          <w:rFonts w:ascii="Times New Roman" w:hAnsi="Times New Roman" w:cs="Times New Roman"/>
        </w:rPr>
        <w:t>Ассоциации</w:t>
      </w:r>
      <w:r w:rsidR="00933433" w:rsidRPr="00160B1E">
        <w:rPr>
          <w:rFonts w:ascii="Times New Roman" w:hAnsi="Times New Roman" w:cs="Times New Roman"/>
        </w:rPr>
        <w:t>,</w:t>
      </w:r>
      <w:r w:rsidR="007A0301" w:rsidRPr="00160B1E">
        <w:rPr>
          <w:rFonts w:ascii="Times New Roman" w:hAnsi="Times New Roman" w:cs="Times New Roman"/>
        </w:rPr>
        <w:t xml:space="preserve"> требования о порядке расчета и уплаты вступительного взноса, членских взносов</w:t>
      </w:r>
      <w:r w:rsidR="00CA7A62" w:rsidRPr="00160B1E">
        <w:rPr>
          <w:rFonts w:ascii="Times New Roman" w:hAnsi="Times New Roman" w:cs="Times New Roman"/>
        </w:rPr>
        <w:t xml:space="preserve"> и иных целевых взносов</w:t>
      </w:r>
      <w:r w:rsidRPr="00160B1E">
        <w:rPr>
          <w:rFonts w:ascii="Times New Roman" w:hAnsi="Times New Roman" w:cs="Times New Roman"/>
        </w:rPr>
        <w:t>.</w:t>
      </w:r>
    </w:p>
    <w:p w:rsidR="0032640A" w:rsidRPr="00160B1E" w:rsidRDefault="0032640A" w:rsidP="000D69E8">
      <w:pPr>
        <w:pStyle w:val="a5"/>
        <w:spacing w:before="0" w:after="0"/>
        <w:ind w:firstLine="56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1.2. </w:t>
      </w:r>
      <w:r w:rsidR="00E362BE" w:rsidRPr="00160B1E">
        <w:rPr>
          <w:rFonts w:ascii="Times New Roman" w:hAnsi="Times New Roman" w:cs="Times New Roman"/>
        </w:rPr>
        <w:t>Ассоциация является открытой</w:t>
      </w:r>
      <w:r w:rsidRPr="00160B1E">
        <w:rPr>
          <w:rFonts w:ascii="Times New Roman" w:hAnsi="Times New Roman" w:cs="Times New Roman"/>
        </w:rPr>
        <w:t xml:space="preserve"> для вступления новых членов при соблюдении ими всех условий, предусмотренных законодательством Российской Федерации, Уставом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и настоящим Положением.</w:t>
      </w:r>
    </w:p>
    <w:p w:rsidR="00470235" w:rsidRPr="00160B1E" w:rsidRDefault="000D69E8" w:rsidP="002279D6">
      <w:pPr>
        <w:pStyle w:val="a5"/>
        <w:spacing w:before="0" w:after="0"/>
        <w:ind w:firstLine="56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1.3. С 1 июля 2017 года юридическое лицо (индивидуальный предприниматель) может быть членом одной саморегулируемой организации</w:t>
      </w:r>
      <w:r w:rsidR="007C39D1" w:rsidRPr="00160B1E">
        <w:rPr>
          <w:rFonts w:ascii="Times New Roman" w:hAnsi="Times New Roman" w:cs="Times New Roman"/>
        </w:rPr>
        <w:t>,</w:t>
      </w:r>
      <w:r w:rsidRPr="00160B1E">
        <w:rPr>
          <w:rFonts w:ascii="Times New Roman" w:hAnsi="Times New Roman" w:cs="Times New Roman"/>
        </w:rPr>
        <w:t xml:space="preserve"> </w:t>
      </w:r>
      <w:r w:rsidR="007C39D1" w:rsidRPr="00160B1E">
        <w:rPr>
          <w:rFonts w:ascii="Times New Roman" w:hAnsi="Times New Roman" w:cs="Times New Roman"/>
        </w:rPr>
        <w:t xml:space="preserve">основанной на членстве лиц, осуществляющих </w:t>
      </w:r>
      <w:r w:rsidR="00E775B8" w:rsidRPr="00160B1E">
        <w:rPr>
          <w:rFonts w:ascii="Times New Roman" w:hAnsi="Times New Roman" w:cs="Times New Roman"/>
        </w:rPr>
        <w:t>подготовку проектной документации</w:t>
      </w:r>
      <w:r w:rsidR="00470235" w:rsidRPr="00160B1E">
        <w:rPr>
          <w:rFonts w:ascii="Times New Roman" w:hAnsi="Times New Roman" w:cs="Times New Roman"/>
        </w:rPr>
        <w:t>.</w:t>
      </w:r>
    </w:p>
    <w:p w:rsidR="00F6245F" w:rsidRPr="00160B1E" w:rsidRDefault="00F6245F" w:rsidP="00F6245F">
      <w:pPr>
        <w:pStyle w:val="a5"/>
        <w:spacing w:before="0" w:after="0"/>
        <w:ind w:firstLine="56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1.4. С 1 июля 2017 года член Ассоциации имеет право осуществлять подготовку проектной документации по договорам подряда на подготовку проектной документации, </w:t>
      </w:r>
      <w:r w:rsidRPr="00160B1E">
        <w:rPr>
          <w:rFonts w:ascii="Times New Roman" w:hAnsi="Times New Roman" w:cs="Times New Roman"/>
        </w:rPr>
        <w:lastRenderedPageBreak/>
        <w:t>заключаемым с использованием конкурентных способов заключения договоров, при соблюдении в совокупности следующих условий:</w:t>
      </w:r>
    </w:p>
    <w:p w:rsidR="00F6245F" w:rsidRPr="00160B1E" w:rsidRDefault="00F6245F" w:rsidP="00F6245F">
      <w:pPr>
        <w:pStyle w:val="a5"/>
        <w:spacing w:before="0" w:after="0"/>
        <w:ind w:firstLine="56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1) наличие у Ассоциации компенсационного фонда обеспечения договорных обязательств, сформированного в соответствии со статьями 55.4 и 55.16 Градостроительного кодекса РФ;</w:t>
      </w:r>
    </w:p>
    <w:p w:rsidR="00F6245F" w:rsidRPr="00160B1E" w:rsidRDefault="00F6245F" w:rsidP="00F6245F">
      <w:pPr>
        <w:pStyle w:val="a5"/>
        <w:spacing w:before="0" w:after="0"/>
        <w:ind w:firstLine="56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2) если совокупный размер обязательств по указанным договорам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частью 11 статьи 55.16 Градостроительного кодекса РФ. Количество договоров подряда на подготовку проектной документации, которые могут быть заключены членом Ассоциации с использованием конкурентных способов заключения договоров, не ограничивается.</w:t>
      </w:r>
    </w:p>
    <w:p w:rsidR="00F6245F" w:rsidRPr="00160B1E" w:rsidRDefault="00F6245F" w:rsidP="005269E8">
      <w:pPr>
        <w:pStyle w:val="a5"/>
        <w:spacing w:before="0" w:after="0"/>
        <w:ind w:firstLine="567"/>
        <w:rPr>
          <w:rFonts w:ascii="Times New Roman" w:hAnsi="Times New Roman" w:cs="Times New Roman"/>
        </w:rPr>
      </w:pPr>
    </w:p>
    <w:p w:rsidR="0032640A" w:rsidRPr="00160B1E" w:rsidRDefault="0032640A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2. Условия и порядок приема в состав членов </w:t>
      </w:r>
      <w:r w:rsidR="00E362BE" w:rsidRPr="00160B1E">
        <w:rPr>
          <w:rFonts w:ascii="Times New Roman" w:hAnsi="Times New Roman" w:cs="Times New Roman"/>
        </w:rPr>
        <w:t>Ассоциации</w:t>
      </w:r>
    </w:p>
    <w:p w:rsidR="0032640A" w:rsidRPr="00160B1E" w:rsidRDefault="0032640A" w:rsidP="0032640A">
      <w:pPr>
        <w:pStyle w:val="a5"/>
        <w:spacing w:before="0" w:after="0"/>
        <w:ind w:firstLine="56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2.1. В члены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могу</w:t>
      </w:r>
      <w:r w:rsidR="00496CFF" w:rsidRPr="00160B1E">
        <w:rPr>
          <w:rFonts w:ascii="Times New Roman" w:hAnsi="Times New Roman" w:cs="Times New Roman"/>
        </w:rPr>
        <w:t>т быть приняты юридические лица</w:t>
      </w:r>
      <w:r w:rsidRPr="00160B1E">
        <w:rPr>
          <w:rFonts w:ascii="Times New Roman" w:hAnsi="Times New Roman" w:cs="Times New Roman"/>
        </w:rPr>
        <w:t xml:space="preserve"> </w:t>
      </w:r>
      <w:r w:rsidR="00496CFF" w:rsidRPr="00160B1E">
        <w:rPr>
          <w:rFonts w:ascii="Times New Roman" w:hAnsi="Times New Roman" w:cs="Times New Roman"/>
        </w:rPr>
        <w:t>(</w:t>
      </w:r>
      <w:r w:rsidRPr="00160B1E">
        <w:rPr>
          <w:rFonts w:ascii="Times New Roman" w:hAnsi="Times New Roman" w:cs="Times New Roman"/>
        </w:rPr>
        <w:t>в том числе иностранные</w:t>
      </w:r>
      <w:r w:rsidR="00496CFF" w:rsidRPr="00160B1E">
        <w:rPr>
          <w:rFonts w:ascii="Times New Roman" w:hAnsi="Times New Roman" w:cs="Times New Roman"/>
        </w:rPr>
        <w:t>)</w:t>
      </w:r>
      <w:r w:rsidRPr="00160B1E">
        <w:rPr>
          <w:rFonts w:ascii="Times New Roman" w:hAnsi="Times New Roman" w:cs="Times New Roman"/>
        </w:rPr>
        <w:t xml:space="preserve"> и индивидуальные предприниматели, </w:t>
      </w:r>
      <w:r w:rsidR="00C3556F" w:rsidRPr="00160B1E">
        <w:rPr>
          <w:rFonts w:ascii="Times New Roman" w:hAnsi="Times New Roman" w:cs="Times New Roman"/>
        </w:rPr>
        <w:t xml:space="preserve">являющиеся субъектами предпринимательской деятельности в области </w:t>
      </w:r>
      <w:r w:rsidR="00144D5A" w:rsidRPr="00160B1E">
        <w:rPr>
          <w:rFonts w:ascii="Times New Roman" w:hAnsi="Times New Roman" w:cs="Times New Roman"/>
        </w:rPr>
        <w:t>архитектурно-строительного проектирования</w:t>
      </w:r>
      <w:r w:rsidR="00C3556F" w:rsidRPr="00160B1E">
        <w:rPr>
          <w:rFonts w:ascii="Times New Roman" w:hAnsi="Times New Roman" w:cs="Times New Roman"/>
        </w:rPr>
        <w:t>, определенной Градостроительным кодексом, соответствующие требованиям, установленным Ассоциацией к своим членам, условиям членства</w:t>
      </w:r>
      <w:r w:rsidRPr="00160B1E">
        <w:rPr>
          <w:rFonts w:ascii="Times New Roman" w:hAnsi="Times New Roman" w:cs="Times New Roman"/>
        </w:rPr>
        <w:t xml:space="preserve">. </w:t>
      </w:r>
    </w:p>
    <w:p w:rsidR="0032640A" w:rsidRPr="00160B1E" w:rsidRDefault="0032640A" w:rsidP="0032640A">
      <w:pPr>
        <w:pStyle w:val="a5"/>
        <w:spacing w:before="0" w:after="0"/>
        <w:ind w:firstLine="56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2.2. Прием нового члена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осуществляется Советом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на основании поданного им заявления на имя Директора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, который представляет заявителя на ближайшем со дня подачи заявления заседании Совета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.</w:t>
      </w:r>
    </w:p>
    <w:p w:rsidR="003554F9" w:rsidRPr="00160B1E" w:rsidRDefault="0032640A" w:rsidP="003554F9">
      <w:pPr>
        <w:autoSpaceDE w:val="0"/>
        <w:autoSpaceDN w:val="0"/>
        <w:adjustRightInd w:val="0"/>
        <w:ind w:firstLine="540"/>
        <w:jc w:val="both"/>
      </w:pPr>
      <w:r w:rsidRPr="00160B1E">
        <w:t xml:space="preserve">2.3. </w:t>
      </w:r>
      <w:r w:rsidR="00E66865" w:rsidRPr="00160B1E">
        <w:t>Для вступления</w:t>
      </w:r>
      <w:r w:rsidRPr="00160B1E">
        <w:t xml:space="preserve"> в члены </w:t>
      </w:r>
      <w:r w:rsidR="00E362BE" w:rsidRPr="00160B1E">
        <w:t>Ассоциации</w:t>
      </w:r>
      <w:r w:rsidRPr="00160B1E">
        <w:t xml:space="preserve"> юридическое лицо (индивидуальный предприниматель) представляет в </w:t>
      </w:r>
      <w:r w:rsidR="00E81A64" w:rsidRPr="00160B1E">
        <w:t>Ассоциацию</w:t>
      </w:r>
      <w:r w:rsidR="003554F9" w:rsidRPr="00160B1E">
        <w:t xml:space="preserve"> по адресу: 196084, Санкт-Петербург, Московский пр., д.103, к.</w:t>
      </w:r>
      <w:r w:rsidR="00235066" w:rsidRPr="00160B1E">
        <w:t xml:space="preserve"> </w:t>
      </w:r>
      <w:r w:rsidR="003554F9" w:rsidRPr="00160B1E">
        <w:t>3 следующие документы:</w:t>
      </w:r>
    </w:p>
    <w:p w:rsidR="00483A14" w:rsidRPr="00160B1E" w:rsidRDefault="00483A14" w:rsidP="0032640A">
      <w:pPr>
        <w:autoSpaceDE w:val="0"/>
        <w:autoSpaceDN w:val="0"/>
        <w:adjustRightInd w:val="0"/>
        <w:ind w:firstLine="540"/>
        <w:jc w:val="both"/>
      </w:pPr>
      <w:r w:rsidRPr="00160B1E">
        <w:t xml:space="preserve">- </w:t>
      </w:r>
      <w:r w:rsidR="0032640A" w:rsidRPr="00160B1E">
        <w:t>документы</w:t>
      </w:r>
      <w:r w:rsidR="002470FB" w:rsidRPr="00160B1E">
        <w:t xml:space="preserve"> согласно Приложению № 1</w:t>
      </w:r>
      <w:r w:rsidR="005C2848" w:rsidRPr="00160B1E">
        <w:t xml:space="preserve"> к настоящему П</w:t>
      </w:r>
      <w:r w:rsidR="00FA0BF4" w:rsidRPr="00160B1E">
        <w:t>оложению</w:t>
      </w:r>
      <w:r w:rsidR="002470FB" w:rsidRPr="00160B1E">
        <w:t xml:space="preserve">; </w:t>
      </w:r>
    </w:p>
    <w:p w:rsidR="0032640A" w:rsidRPr="00160B1E" w:rsidRDefault="00483A14" w:rsidP="0032640A">
      <w:pPr>
        <w:autoSpaceDE w:val="0"/>
        <w:autoSpaceDN w:val="0"/>
        <w:adjustRightInd w:val="0"/>
        <w:ind w:firstLine="540"/>
        <w:jc w:val="both"/>
      </w:pPr>
      <w:r w:rsidRPr="00160B1E">
        <w:t xml:space="preserve">- </w:t>
      </w:r>
      <w:r w:rsidR="0032640A" w:rsidRPr="00160B1E">
        <w:t>документы, подтверждающие соответствие юридического лица (ин</w:t>
      </w:r>
      <w:r w:rsidR="00060D9C" w:rsidRPr="00160B1E">
        <w:t xml:space="preserve">дивидуального предпринимателя) </w:t>
      </w:r>
      <w:r w:rsidR="00291B36" w:rsidRPr="00160B1E">
        <w:t xml:space="preserve">требованиям, установленным Ассоциацией к своим членам (до 1 июля 2017 года - </w:t>
      </w:r>
      <w:r w:rsidR="003861DA" w:rsidRPr="00160B1E">
        <w:t>т</w:t>
      </w:r>
      <w:r w:rsidR="0032640A" w:rsidRPr="00160B1E">
        <w:t>р</w:t>
      </w:r>
      <w:r w:rsidR="00496CFF" w:rsidRPr="00160B1E">
        <w:t>ебованиям к выдаче свидетельств</w:t>
      </w:r>
      <w:r w:rsidR="0032640A" w:rsidRPr="00160B1E">
        <w:t xml:space="preserve"> о допуске к определенному виду или видам работ, которые оказывают влияние на безопасность объектов капитального строительства и свидетельство о допуске к которым намерен</w:t>
      </w:r>
      <w:r w:rsidR="00442B97" w:rsidRPr="00160B1E">
        <w:t>(о)</w:t>
      </w:r>
      <w:r w:rsidR="0032640A" w:rsidRPr="00160B1E">
        <w:t xml:space="preserve"> получить юридическое лицо (индивидуальный предприниматель);</w:t>
      </w:r>
      <w:r w:rsidR="008C027F" w:rsidRPr="00160B1E">
        <w:t xml:space="preserve"> </w:t>
      </w:r>
    </w:p>
    <w:p w:rsidR="002470FB" w:rsidRPr="00160B1E" w:rsidRDefault="00483A14" w:rsidP="002470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- </w:t>
      </w:r>
      <w:r w:rsidR="00291B36" w:rsidRPr="00160B1E">
        <w:rPr>
          <w:rFonts w:eastAsia="Times New Roman"/>
          <w:lang w:eastAsia="ru-RU"/>
        </w:rPr>
        <w:t xml:space="preserve">до 1 июля 2017 года - </w:t>
      </w:r>
      <w:r w:rsidR="002470FB" w:rsidRPr="00160B1E">
        <w:rPr>
          <w:rFonts w:eastAsia="Times New Roman"/>
          <w:lang w:eastAsia="ru-RU"/>
        </w:rPr>
        <w:t>копи</w:t>
      </w:r>
      <w:r w:rsidRPr="00160B1E">
        <w:rPr>
          <w:rFonts w:eastAsia="Times New Roman"/>
          <w:lang w:eastAsia="ru-RU"/>
        </w:rPr>
        <w:t>ю</w:t>
      </w:r>
      <w:r w:rsidR="002470FB" w:rsidRPr="00160B1E">
        <w:rPr>
          <w:rFonts w:eastAsia="Times New Roman"/>
          <w:lang w:eastAsia="ru-RU"/>
        </w:rPr>
        <w:t xml:space="preserve"> выданного другой саморегулируемой организацией </w:t>
      </w:r>
      <w:r w:rsidR="003F6F9A" w:rsidRPr="00160B1E">
        <w:rPr>
          <w:rFonts w:eastAsia="Times New Roman"/>
          <w:lang w:eastAsia="ru-RU"/>
        </w:rPr>
        <w:t xml:space="preserve">в сфере </w:t>
      </w:r>
      <w:r w:rsidR="00216C31" w:rsidRPr="00160B1E">
        <w:rPr>
          <w:rFonts w:eastAsia="Times New Roman"/>
          <w:lang w:eastAsia="ru-RU"/>
        </w:rPr>
        <w:t xml:space="preserve">архитектурно-строительного проектирования </w:t>
      </w:r>
      <w:r w:rsidR="002470FB" w:rsidRPr="00160B1E">
        <w:rPr>
          <w:rFonts w:eastAsia="Times New Roman"/>
          <w:lang w:eastAsia="ru-RU"/>
        </w:rPr>
        <w:t xml:space="preserve">свидетельства о допуске к определенному виду </w:t>
      </w:r>
      <w:r w:rsidR="003F6F9A" w:rsidRPr="00160B1E">
        <w:rPr>
          <w:rFonts w:eastAsia="Times New Roman"/>
          <w:lang w:eastAsia="ru-RU"/>
        </w:rPr>
        <w:t>(</w:t>
      </w:r>
      <w:r w:rsidR="002470FB" w:rsidRPr="00160B1E">
        <w:rPr>
          <w:rFonts w:eastAsia="Times New Roman"/>
          <w:lang w:eastAsia="ru-RU"/>
        </w:rPr>
        <w:t>видам</w:t>
      </w:r>
      <w:r w:rsidR="003F6F9A" w:rsidRPr="00160B1E">
        <w:rPr>
          <w:rFonts w:eastAsia="Times New Roman"/>
          <w:lang w:eastAsia="ru-RU"/>
        </w:rPr>
        <w:t>)</w:t>
      </w:r>
      <w:r w:rsidR="002470FB" w:rsidRPr="00160B1E">
        <w:rPr>
          <w:rFonts w:eastAsia="Times New Roman"/>
          <w:lang w:eastAsia="ru-RU"/>
        </w:rPr>
        <w:t xml:space="preserve"> работ, которые оказывают влияние на безопасность объектов капитального строительства, в случае, если </w:t>
      </w:r>
      <w:r w:rsidR="00D012EF" w:rsidRPr="00160B1E">
        <w:rPr>
          <w:rFonts w:eastAsia="Times New Roman"/>
          <w:lang w:eastAsia="ru-RU"/>
        </w:rPr>
        <w:t>юридическое лицо (</w:t>
      </w:r>
      <w:r w:rsidR="002470FB" w:rsidRPr="00160B1E">
        <w:rPr>
          <w:rFonts w:eastAsia="Times New Roman"/>
          <w:lang w:eastAsia="ru-RU"/>
        </w:rPr>
        <w:t>индивидуальный предприниматель</w:t>
      </w:r>
      <w:r w:rsidR="00D012EF" w:rsidRPr="00160B1E">
        <w:rPr>
          <w:rFonts w:eastAsia="Times New Roman"/>
          <w:lang w:eastAsia="ru-RU"/>
        </w:rPr>
        <w:t xml:space="preserve">) </w:t>
      </w:r>
      <w:r w:rsidR="002470FB" w:rsidRPr="00160B1E">
        <w:rPr>
          <w:rFonts w:eastAsia="Times New Roman"/>
          <w:lang w:eastAsia="ru-RU"/>
        </w:rPr>
        <w:t>является членом другой саморегули</w:t>
      </w:r>
      <w:r w:rsidR="002C28CE" w:rsidRPr="00160B1E">
        <w:rPr>
          <w:rFonts w:eastAsia="Times New Roman"/>
          <w:lang w:eastAsia="ru-RU"/>
        </w:rPr>
        <w:t>руемой организации того же вида;</w:t>
      </w:r>
    </w:p>
    <w:p w:rsidR="002C28CE" w:rsidRPr="00160B1E" w:rsidRDefault="002C28CE" w:rsidP="002C28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- с 1 июля 2017 года - документы, подтверждающие наличие у юридического лица (индивидуального предпринимателя) специалистов, указанных в части 1 статьи 55.5-1 Градостроительного кодекса РФ и п. </w:t>
      </w:r>
      <w:r w:rsidR="00900F15" w:rsidRPr="00160B1E">
        <w:rPr>
          <w:rFonts w:eastAsia="Times New Roman"/>
          <w:lang w:eastAsia="ru-RU"/>
        </w:rPr>
        <w:t>3</w:t>
      </w:r>
      <w:r w:rsidR="003978B2" w:rsidRPr="00160B1E">
        <w:rPr>
          <w:rFonts w:eastAsia="Times New Roman"/>
          <w:lang w:eastAsia="ru-RU"/>
        </w:rPr>
        <w:t>.3</w:t>
      </w:r>
      <w:r w:rsidR="00CE182A" w:rsidRPr="00160B1E">
        <w:rPr>
          <w:rFonts w:eastAsia="Times New Roman"/>
          <w:lang w:eastAsia="ru-RU"/>
        </w:rPr>
        <w:t xml:space="preserve"> настоящего П</w:t>
      </w:r>
      <w:r w:rsidRPr="00160B1E">
        <w:rPr>
          <w:rFonts w:eastAsia="Times New Roman"/>
          <w:lang w:eastAsia="ru-RU"/>
        </w:rPr>
        <w:t>оложения</w:t>
      </w:r>
      <w:r w:rsidR="00B27CBE" w:rsidRPr="00160B1E">
        <w:rPr>
          <w:rFonts w:eastAsia="Times New Roman"/>
          <w:lang w:eastAsia="ru-RU"/>
        </w:rPr>
        <w:t xml:space="preserve"> (либо необходимые для включения сведений о них в национальный реестр специалистов)</w:t>
      </w:r>
      <w:r w:rsidRPr="00160B1E">
        <w:rPr>
          <w:rFonts w:eastAsia="Times New Roman"/>
          <w:lang w:eastAsia="ru-RU"/>
        </w:rPr>
        <w:t>;</w:t>
      </w:r>
    </w:p>
    <w:p w:rsidR="002C28CE" w:rsidRPr="00160B1E" w:rsidRDefault="002C28CE" w:rsidP="002C28C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- с 1 июля 2017 года -  документы, подтверждающие наличие у специалистов должностных обязанностей, предусмотренных ча</w:t>
      </w:r>
      <w:r w:rsidR="007726C4" w:rsidRPr="00160B1E">
        <w:rPr>
          <w:rFonts w:eastAsia="Times New Roman"/>
          <w:lang w:eastAsia="ru-RU"/>
        </w:rPr>
        <w:t xml:space="preserve">стью 3 </w:t>
      </w:r>
      <w:r w:rsidRPr="00160B1E">
        <w:rPr>
          <w:rFonts w:eastAsia="Times New Roman"/>
          <w:lang w:eastAsia="ru-RU"/>
        </w:rPr>
        <w:t>статьи 55.5-1 Градостроительного кодекса РФ</w:t>
      </w:r>
      <w:r w:rsidR="00437201" w:rsidRPr="00160B1E">
        <w:t xml:space="preserve"> </w:t>
      </w:r>
      <w:r w:rsidR="00437201" w:rsidRPr="00160B1E">
        <w:rPr>
          <w:rFonts w:eastAsia="Times New Roman"/>
          <w:lang w:eastAsia="ru-RU"/>
        </w:rPr>
        <w:t xml:space="preserve">и п. </w:t>
      </w:r>
      <w:r w:rsidR="00900F15" w:rsidRPr="00160B1E">
        <w:rPr>
          <w:rFonts w:eastAsia="Times New Roman"/>
          <w:lang w:eastAsia="ru-RU"/>
        </w:rPr>
        <w:t>3</w:t>
      </w:r>
      <w:r w:rsidR="00CE182A" w:rsidRPr="00160B1E">
        <w:rPr>
          <w:rFonts w:eastAsia="Times New Roman"/>
          <w:lang w:eastAsia="ru-RU"/>
        </w:rPr>
        <w:t>.3.2</w:t>
      </w:r>
      <w:r w:rsidR="00437201" w:rsidRPr="00160B1E">
        <w:rPr>
          <w:rFonts w:eastAsia="Times New Roman"/>
          <w:lang w:eastAsia="ru-RU"/>
        </w:rPr>
        <w:t xml:space="preserve"> настоящего </w:t>
      </w:r>
      <w:r w:rsidR="00CE182A" w:rsidRPr="00160B1E">
        <w:rPr>
          <w:rFonts w:eastAsia="Times New Roman"/>
          <w:lang w:eastAsia="ru-RU"/>
        </w:rPr>
        <w:t>П</w:t>
      </w:r>
      <w:r w:rsidR="00437201" w:rsidRPr="00160B1E">
        <w:rPr>
          <w:rFonts w:eastAsia="Times New Roman"/>
          <w:lang w:eastAsia="ru-RU"/>
        </w:rPr>
        <w:t>оложения</w:t>
      </w:r>
      <w:r w:rsidRPr="00160B1E">
        <w:rPr>
          <w:rFonts w:eastAsia="Times New Roman"/>
          <w:lang w:eastAsia="ru-RU"/>
        </w:rPr>
        <w:t>.</w:t>
      </w:r>
    </w:p>
    <w:p w:rsidR="0032640A" w:rsidRPr="00160B1E" w:rsidRDefault="00707288" w:rsidP="0032640A">
      <w:pPr>
        <w:autoSpaceDE w:val="0"/>
        <w:autoSpaceDN w:val="0"/>
        <w:adjustRightInd w:val="0"/>
        <w:ind w:firstLine="720"/>
        <w:jc w:val="both"/>
      </w:pPr>
      <w:r w:rsidRPr="00160B1E">
        <w:t>Не допускается и</w:t>
      </w:r>
      <w:r w:rsidR="0032640A" w:rsidRPr="00160B1E">
        <w:t xml:space="preserve">стребование от юридического лица (индивидуального предпринимателя) наряду с указанными документами иных документов для приема в члены </w:t>
      </w:r>
      <w:r w:rsidR="00E362BE" w:rsidRPr="00160B1E">
        <w:t>Ассоциации</w:t>
      </w:r>
      <w:r w:rsidR="0032640A" w:rsidRPr="00160B1E">
        <w:t xml:space="preserve"> и выдачи свидетельства о допуске к определенному виду или видам работ, которые оказывают влияние на безопасность объе</w:t>
      </w:r>
      <w:r w:rsidRPr="00160B1E">
        <w:t>ктов капитального строительства</w:t>
      </w:r>
      <w:r w:rsidR="00400A50" w:rsidRPr="00160B1E">
        <w:t xml:space="preserve"> </w:t>
      </w:r>
      <w:r w:rsidR="002E4396" w:rsidRPr="00160B1E">
        <w:t>(</w:t>
      </w:r>
      <w:r w:rsidR="00400A50" w:rsidRPr="00160B1E">
        <w:t>до 1 июля 2017 года</w:t>
      </w:r>
      <w:r w:rsidR="002E4396" w:rsidRPr="00160B1E">
        <w:t>)</w:t>
      </w:r>
      <w:r w:rsidR="00400A50" w:rsidRPr="00160B1E">
        <w:t>.</w:t>
      </w:r>
    </w:p>
    <w:p w:rsidR="00262959" w:rsidRPr="00160B1E" w:rsidRDefault="0032640A" w:rsidP="00C90EA8">
      <w:pPr>
        <w:ind w:firstLine="720"/>
        <w:jc w:val="both"/>
      </w:pPr>
      <w:r w:rsidRPr="00160B1E">
        <w:t>2.4. В течение тридцати</w:t>
      </w:r>
      <w:r w:rsidR="00DD1E87" w:rsidRPr="00160B1E">
        <w:t xml:space="preserve"> дней (с 1 июля 2017 года </w:t>
      </w:r>
      <w:r w:rsidR="00104A7E" w:rsidRPr="00160B1E">
        <w:t>–</w:t>
      </w:r>
      <w:r w:rsidR="00DD1E87" w:rsidRPr="00160B1E">
        <w:t xml:space="preserve"> </w:t>
      </w:r>
      <w:r w:rsidR="00104A7E" w:rsidRPr="00160B1E">
        <w:t xml:space="preserve">в срок </w:t>
      </w:r>
      <w:r w:rsidR="00DD1E87" w:rsidRPr="00160B1E">
        <w:t>не более чем два месяца</w:t>
      </w:r>
      <w:r w:rsidRPr="00160B1E">
        <w:t xml:space="preserve">) </w:t>
      </w:r>
      <w:r w:rsidRPr="00160B1E">
        <w:lastRenderedPageBreak/>
        <w:t xml:space="preserve">со дня получения указанных </w:t>
      </w:r>
      <w:r w:rsidR="00483A14" w:rsidRPr="00160B1E">
        <w:t xml:space="preserve">в п. 2.3 настоящего положения </w:t>
      </w:r>
      <w:r w:rsidRPr="00160B1E">
        <w:t>документов</w:t>
      </w:r>
      <w:r w:rsidR="00483A14" w:rsidRPr="00160B1E">
        <w:t>,</w:t>
      </w:r>
      <w:r w:rsidRPr="00160B1E">
        <w:t xml:space="preserve"> </w:t>
      </w:r>
      <w:r w:rsidR="00E362BE" w:rsidRPr="00160B1E">
        <w:t>Ассоциация</w:t>
      </w:r>
      <w:r w:rsidRPr="00160B1E">
        <w:t xml:space="preserve"> осуществляет их проверку и прин</w:t>
      </w:r>
      <w:r w:rsidR="00483A14" w:rsidRPr="00160B1E">
        <w:t>имает</w:t>
      </w:r>
      <w:r w:rsidRPr="00160B1E">
        <w:t xml:space="preserve"> решение о приеме юридического лица (индивидуального предпринимателя) в члены </w:t>
      </w:r>
      <w:r w:rsidR="00E362BE" w:rsidRPr="00160B1E">
        <w:t>Ассоциации</w:t>
      </w:r>
      <w:r w:rsidRPr="00160B1E">
        <w:t xml:space="preserve"> </w:t>
      </w:r>
      <w:r w:rsidR="00FD4B60" w:rsidRPr="00160B1E">
        <w:t xml:space="preserve"> </w:t>
      </w:r>
      <w:r w:rsidRPr="00160B1E">
        <w:t>и</w:t>
      </w:r>
      <w:r w:rsidR="00104A7E" w:rsidRPr="00160B1E">
        <w:t>, до 1 июля 2017 года,</w:t>
      </w:r>
      <w:r w:rsidRPr="00160B1E">
        <w:rPr>
          <w:i/>
        </w:rPr>
        <w:t xml:space="preserve"> </w:t>
      </w:r>
      <w:r w:rsidRPr="00160B1E">
        <w:t xml:space="preserve">о выдаче ему свидетельства о допуске к определенному виду </w:t>
      </w:r>
      <w:r w:rsidR="00FD4B60" w:rsidRPr="00160B1E">
        <w:t>(</w:t>
      </w:r>
      <w:r w:rsidRPr="00160B1E">
        <w:t>видам</w:t>
      </w:r>
      <w:r w:rsidR="00FD4B60" w:rsidRPr="00160B1E">
        <w:t>)</w:t>
      </w:r>
      <w:r w:rsidRPr="00160B1E">
        <w:t xml:space="preserve"> работ, которые оказывают влияние на безопасность объектов капитального строительства, или об отказе в приеме с указанием причин отказа</w:t>
      </w:r>
      <w:r w:rsidR="00E35AC0" w:rsidRPr="00160B1E">
        <w:t>,</w:t>
      </w:r>
      <w:r w:rsidR="00FD4B60" w:rsidRPr="00160B1E">
        <w:t xml:space="preserve"> </w:t>
      </w:r>
      <w:r w:rsidR="00E35AC0" w:rsidRPr="00160B1E">
        <w:t>а также направляет или</w:t>
      </w:r>
      <w:r w:rsidRPr="00160B1E">
        <w:t xml:space="preserve"> вруч</w:t>
      </w:r>
      <w:r w:rsidR="00E35AC0" w:rsidRPr="00160B1E">
        <w:t>ает данное решение</w:t>
      </w:r>
      <w:r w:rsidR="00FD4B60" w:rsidRPr="00160B1E">
        <w:t xml:space="preserve"> </w:t>
      </w:r>
      <w:r w:rsidR="00E35AC0" w:rsidRPr="00160B1E">
        <w:t>такому</w:t>
      </w:r>
      <w:r w:rsidR="00FD4B60" w:rsidRPr="00160B1E">
        <w:t xml:space="preserve"> </w:t>
      </w:r>
      <w:r w:rsidRPr="00160B1E">
        <w:t xml:space="preserve"> юридическо</w:t>
      </w:r>
      <w:r w:rsidR="00E35AC0" w:rsidRPr="00160B1E">
        <w:t>му</w:t>
      </w:r>
      <w:r w:rsidRPr="00160B1E">
        <w:t xml:space="preserve"> лиц</w:t>
      </w:r>
      <w:r w:rsidR="00E35AC0" w:rsidRPr="00160B1E">
        <w:t>у</w:t>
      </w:r>
      <w:r w:rsidRPr="00160B1E">
        <w:t xml:space="preserve"> (индивидуально</w:t>
      </w:r>
      <w:r w:rsidR="00E35AC0" w:rsidRPr="00160B1E">
        <w:t>му</w:t>
      </w:r>
      <w:r w:rsidR="00C90EA8" w:rsidRPr="00160B1E">
        <w:t xml:space="preserve"> предпринимател</w:t>
      </w:r>
      <w:r w:rsidR="00E35AC0" w:rsidRPr="00160B1E">
        <w:t>ю)</w:t>
      </w:r>
      <w:r w:rsidRPr="00160B1E">
        <w:t xml:space="preserve">. </w:t>
      </w:r>
    </w:p>
    <w:p w:rsidR="00C4542B" w:rsidRPr="00160B1E" w:rsidRDefault="00C4542B" w:rsidP="00C4542B">
      <w:pPr>
        <w:ind w:firstLine="720"/>
        <w:jc w:val="both"/>
      </w:pPr>
      <w:r w:rsidRPr="00160B1E">
        <w:t>При этом с 1 июля 2017 года Ассоциация вправе обратиться:</w:t>
      </w:r>
    </w:p>
    <w:p w:rsidR="00C4542B" w:rsidRPr="00160B1E" w:rsidRDefault="00C4542B" w:rsidP="00C4542B">
      <w:pPr>
        <w:ind w:firstLine="720"/>
        <w:jc w:val="both"/>
      </w:pPr>
      <w:r w:rsidRPr="00160B1E">
        <w:t xml:space="preserve">1) в </w:t>
      </w:r>
      <w:r w:rsidR="00031564" w:rsidRPr="00160B1E">
        <w:t xml:space="preserve">Национальное объединение </w:t>
      </w:r>
      <w:r w:rsidR="00CB3E5C" w:rsidRPr="00160B1E">
        <w:t xml:space="preserve">изыскателей и проектировщиков </w:t>
      </w:r>
      <w:r w:rsidR="00031564" w:rsidRPr="00160B1E">
        <w:t xml:space="preserve">(НОПРИЗ) </w:t>
      </w:r>
      <w:r w:rsidRPr="00160B1E">
        <w:t>с запросом сведений:</w:t>
      </w:r>
    </w:p>
    <w:p w:rsidR="00C4542B" w:rsidRPr="00160B1E" w:rsidRDefault="00C4542B" w:rsidP="00C4542B">
      <w:pPr>
        <w:ind w:firstLine="720"/>
        <w:jc w:val="both"/>
      </w:pPr>
      <w:r w:rsidRPr="00160B1E">
        <w:t>а) о выплатах из компенсационного фонда саморегулируемой организации, членом которой являлись юридическое лицо (индивидуальный предприниматель), произведенных по вине такого юридического лица (индивидуального предпринимателя);</w:t>
      </w:r>
    </w:p>
    <w:p w:rsidR="00C4542B" w:rsidRPr="00160B1E" w:rsidRDefault="00C4542B" w:rsidP="00C4542B">
      <w:pPr>
        <w:ind w:firstLine="720"/>
        <w:jc w:val="both"/>
      </w:pPr>
      <w:r w:rsidRPr="00160B1E">
        <w:t xml:space="preserve">б) о наличии или об отсутствии в отношении специалистов </w:t>
      </w:r>
      <w:r w:rsidR="00EA63C4" w:rsidRPr="00160B1E">
        <w:t>юридического лица (индивидуального предпринимателя)</w:t>
      </w:r>
      <w:r w:rsidRPr="00160B1E">
        <w:t xml:space="preserve">, указанных в документах </w:t>
      </w:r>
      <w:r w:rsidR="00DC056A" w:rsidRPr="00160B1E">
        <w:t>юридического лица (индивидуального предпринимателя)</w:t>
      </w:r>
      <w:r w:rsidRPr="00160B1E">
        <w:t xml:space="preserve">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DC056A" w:rsidRPr="00160B1E">
        <w:t>Ассоциацией</w:t>
      </w:r>
      <w:r w:rsidRPr="00160B1E">
        <w:t xml:space="preserve"> документов, указанных в </w:t>
      </w:r>
      <w:r w:rsidR="00DC056A" w:rsidRPr="00160B1E">
        <w:t>п. 2.3</w:t>
      </w:r>
      <w:r w:rsidRPr="00160B1E">
        <w:t xml:space="preserve"> настояще</w:t>
      </w:r>
      <w:r w:rsidR="00DC056A" w:rsidRPr="00160B1E">
        <w:t>го</w:t>
      </w:r>
      <w:r w:rsidRPr="00160B1E">
        <w:t xml:space="preserve"> </w:t>
      </w:r>
      <w:r w:rsidR="00DC056A" w:rsidRPr="00160B1E">
        <w:t>Положения</w:t>
      </w:r>
      <w:r w:rsidRPr="00160B1E">
        <w:t>;</w:t>
      </w:r>
    </w:p>
    <w:p w:rsidR="00C4542B" w:rsidRPr="00160B1E" w:rsidRDefault="00C4542B" w:rsidP="00C4542B">
      <w:pPr>
        <w:ind w:firstLine="720"/>
        <w:jc w:val="both"/>
      </w:pPr>
      <w:r w:rsidRPr="00160B1E">
        <w:t xml:space="preserve">2) в органы государственной власти или органы местного самоуправления с запросом информации, необходимой </w:t>
      </w:r>
      <w:r w:rsidR="00AA5EDF" w:rsidRPr="00160B1E">
        <w:t>Ассоциации</w:t>
      </w:r>
      <w:r w:rsidRPr="00160B1E">
        <w:t xml:space="preserve"> для принятия решения о приеме </w:t>
      </w:r>
      <w:r w:rsidR="00AA5EDF" w:rsidRPr="00160B1E">
        <w:t xml:space="preserve">юридического лица (индивидуального предпринимателя) </w:t>
      </w:r>
      <w:r w:rsidRPr="00160B1E">
        <w:t xml:space="preserve">в члены </w:t>
      </w:r>
      <w:r w:rsidR="00AA5EDF" w:rsidRPr="00160B1E">
        <w:t>Ассоциации</w:t>
      </w:r>
      <w:r w:rsidRPr="00160B1E">
        <w:t>.</w:t>
      </w:r>
    </w:p>
    <w:p w:rsidR="00643A0E" w:rsidRPr="00160B1E" w:rsidRDefault="00643A0E" w:rsidP="00643A0E">
      <w:pPr>
        <w:ind w:firstLine="720"/>
        <w:jc w:val="both"/>
      </w:pPr>
      <w:r w:rsidRPr="00160B1E">
        <w:t xml:space="preserve">С 1 июля 2017 года при приеме юридического лица (индивидуального предпринимателя) в члены Ассоциации Ассоциация вправе запросить у саморегулируемой организации, членом которой юридическое лицо (индивидуальный предприниматель) являлись ранее, документы и (или) информацию, касающиеся деятельности такого юридического лица (индивидуального предпринимателя), включая акты проверок его деятельности. </w:t>
      </w:r>
    </w:p>
    <w:p w:rsidR="0032640A" w:rsidRPr="00160B1E" w:rsidRDefault="0032640A" w:rsidP="0032640A">
      <w:pPr>
        <w:ind w:firstLine="720"/>
        <w:jc w:val="both"/>
      </w:pPr>
      <w:r w:rsidRPr="00160B1E">
        <w:t xml:space="preserve">2.5. Основаниями для отказа в приеме юридического лица (индивидуального предпринимателя) в члены </w:t>
      </w:r>
      <w:r w:rsidR="00E362BE" w:rsidRPr="00160B1E">
        <w:t>Ассоциации</w:t>
      </w:r>
      <w:r w:rsidRPr="00160B1E">
        <w:t xml:space="preserve"> являются:</w:t>
      </w:r>
    </w:p>
    <w:p w:rsidR="00E0383F" w:rsidRPr="00160B1E" w:rsidRDefault="00E0383F" w:rsidP="00E0383F">
      <w:pPr>
        <w:ind w:firstLine="720"/>
        <w:jc w:val="both"/>
      </w:pPr>
      <w:r w:rsidRPr="00160B1E">
        <w:t xml:space="preserve">1) непредставление юридическим лицом (индивидуальным предпринимателем) в полном объеме документов, предусмотренных п. 2.3 настоящего </w:t>
      </w:r>
      <w:r w:rsidR="003B0EAB" w:rsidRPr="00160B1E">
        <w:t>п</w:t>
      </w:r>
      <w:r w:rsidRPr="00160B1E">
        <w:t>оложения;</w:t>
      </w:r>
    </w:p>
    <w:p w:rsidR="0032640A" w:rsidRPr="00160B1E" w:rsidRDefault="00E0383F" w:rsidP="0032640A">
      <w:pPr>
        <w:ind w:firstLine="720"/>
        <w:jc w:val="both"/>
      </w:pPr>
      <w:r w:rsidRPr="00160B1E">
        <w:t>2</w:t>
      </w:r>
      <w:r w:rsidR="0032640A" w:rsidRPr="00160B1E">
        <w:t xml:space="preserve">) несоответствие юридического лица (индивидуального предпринимателя) </w:t>
      </w:r>
      <w:r w:rsidR="005961FC" w:rsidRPr="00160B1E">
        <w:t>требованиям, установле</w:t>
      </w:r>
      <w:r w:rsidR="00B40858" w:rsidRPr="00160B1E">
        <w:t>н</w:t>
      </w:r>
      <w:r w:rsidR="00E71A7A" w:rsidRPr="00160B1E">
        <w:t xml:space="preserve">ным Ассоциацией к своим членам </w:t>
      </w:r>
      <w:r w:rsidR="005961FC" w:rsidRPr="00160B1E">
        <w:t xml:space="preserve">(до 1 июля 2017 года - </w:t>
      </w:r>
      <w:r w:rsidR="00BA73E8" w:rsidRPr="00160B1E">
        <w:t>т</w:t>
      </w:r>
      <w:r w:rsidR="0032640A" w:rsidRPr="00160B1E">
        <w:t>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 и указаны в заявлении</w:t>
      </w:r>
      <w:r w:rsidR="009327F5" w:rsidRPr="00160B1E">
        <w:t>)</w:t>
      </w:r>
      <w:r w:rsidR="0032640A" w:rsidRPr="00160B1E">
        <w:t xml:space="preserve">; </w:t>
      </w:r>
    </w:p>
    <w:p w:rsidR="0032640A" w:rsidRPr="00160B1E" w:rsidRDefault="0032640A" w:rsidP="0032640A">
      <w:pPr>
        <w:ind w:firstLine="720"/>
        <w:jc w:val="both"/>
      </w:pPr>
      <w:r w:rsidRPr="00160B1E">
        <w:t xml:space="preserve">3) </w:t>
      </w:r>
      <w:r w:rsidR="00D0230A" w:rsidRPr="00160B1E">
        <w:t xml:space="preserve">до 1 июля 2017 года - </w:t>
      </w:r>
      <w:r w:rsidRPr="00160B1E">
        <w:t>наличие у юридического лица (индивидуального предпринимателя) выданного другой саморегулируемой организацией того же вида свидетельства о допуске к определенному виду</w:t>
      </w:r>
      <w:r w:rsidR="001D0DEA" w:rsidRPr="00160B1E">
        <w:t xml:space="preserve"> (</w:t>
      </w:r>
      <w:r w:rsidRPr="00160B1E">
        <w:t>видам</w:t>
      </w:r>
      <w:r w:rsidR="001D0DEA" w:rsidRPr="00160B1E">
        <w:t>)</w:t>
      </w:r>
      <w:r w:rsidRPr="00160B1E">
        <w:t xml:space="preserve"> работ, которые оказывают влияние на безопасность объектов капитального строительства и указаны в заявлении</w:t>
      </w:r>
      <w:r w:rsidR="00334472" w:rsidRPr="00160B1E">
        <w:t>;</w:t>
      </w:r>
    </w:p>
    <w:p w:rsidR="00334472" w:rsidRPr="00160B1E" w:rsidRDefault="00334472" w:rsidP="0032640A">
      <w:pPr>
        <w:ind w:firstLine="720"/>
        <w:jc w:val="both"/>
      </w:pPr>
      <w:r w:rsidRPr="00160B1E">
        <w:t>4) с 1 июля 2017 года - если юридическое лицо (индивидуальный предприниматель) уже является членом саморегулируемой организации аналогичного вида.</w:t>
      </w:r>
    </w:p>
    <w:p w:rsidR="00D731DD" w:rsidRPr="00160B1E" w:rsidRDefault="00D731DD" w:rsidP="00D731D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2.6. С</w:t>
      </w:r>
      <w:r w:rsidRPr="00160B1E">
        <w:t xml:space="preserve"> 1 июля 2017 года Ассоциация</w:t>
      </w:r>
      <w:r w:rsidRPr="00160B1E">
        <w:rPr>
          <w:rFonts w:eastAsia="Times New Roman"/>
          <w:lang w:eastAsia="ru-RU"/>
        </w:rPr>
        <w:t xml:space="preserve"> вправе отказать в приеме юридического лица (индивидуального предпринимателя) в члены Ассоциации по следующим основаниям:</w:t>
      </w:r>
    </w:p>
    <w:p w:rsidR="00D731DD" w:rsidRPr="00160B1E" w:rsidRDefault="00D731DD" w:rsidP="00D731D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1) по вине юридического лица (индивидуального предпринимателя)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такое юридическое лицо (индивидуальный предприниматель);</w:t>
      </w:r>
    </w:p>
    <w:p w:rsidR="00D731DD" w:rsidRPr="00160B1E" w:rsidRDefault="00D731DD" w:rsidP="00D731D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lastRenderedPageBreak/>
        <w:t xml:space="preserve">2) совершение </w:t>
      </w:r>
      <w:r w:rsidR="006D3645" w:rsidRPr="00160B1E">
        <w:rPr>
          <w:rFonts w:eastAsia="Times New Roman"/>
          <w:lang w:eastAsia="ru-RU"/>
        </w:rPr>
        <w:t xml:space="preserve">юридическим лицом (индивидуальным предпринимателем) </w:t>
      </w:r>
      <w:r w:rsidRPr="00160B1E">
        <w:rPr>
          <w:rFonts w:eastAsia="Times New Roman"/>
          <w:lang w:eastAsia="ru-RU"/>
        </w:rPr>
        <w:t xml:space="preserve">в течение одного года двух и более аналогичных административных правонарушений, допущенных при </w:t>
      </w:r>
      <w:r w:rsidR="00D808FD" w:rsidRPr="00160B1E">
        <w:rPr>
          <w:rFonts w:eastAsia="Times New Roman"/>
          <w:lang w:eastAsia="ru-RU"/>
        </w:rPr>
        <w:t>подготовке проектной документации в отношении</w:t>
      </w:r>
      <w:r w:rsidRPr="00160B1E">
        <w:rPr>
          <w:rFonts w:eastAsia="Times New Roman"/>
          <w:lang w:eastAsia="ru-RU"/>
        </w:rPr>
        <w:t xml:space="preserve"> одного объекта капитального строительства;</w:t>
      </w:r>
    </w:p>
    <w:p w:rsidR="00D731DD" w:rsidRPr="00160B1E" w:rsidRDefault="00D731DD" w:rsidP="00D731D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3) иным основаниям, установленным </w:t>
      </w:r>
      <w:r w:rsidR="007E5944" w:rsidRPr="00160B1E">
        <w:rPr>
          <w:rFonts w:eastAsia="Times New Roman"/>
          <w:lang w:eastAsia="ru-RU"/>
        </w:rPr>
        <w:t>законодательством РФ</w:t>
      </w:r>
      <w:r w:rsidRPr="00160B1E">
        <w:rPr>
          <w:rFonts w:eastAsia="Times New Roman"/>
          <w:lang w:eastAsia="ru-RU"/>
        </w:rPr>
        <w:t>.</w:t>
      </w:r>
    </w:p>
    <w:p w:rsidR="00966973" w:rsidRPr="00160B1E" w:rsidRDefault="00966973" w:rsidP="0096697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2.7. С 1 июля 2017 года в случае прекращения лицом членства в саморегулируемой организации такое лицо в течение одного года не может быть вновь принято в члены саморегулируемой организации.</w:t>
      </w:r>
    </w:p>
    <w:p w:rsidR="00FF6B86" w:rsidRPr="00160B1E" w:rsidRDefault="00D731DD" w:rsidP="00966973">
      <w:pPr>
        <w:ind w:firstLine="567"/>
        <w:jc w:val="both"/>
      </w:pPr>
      <w:r w:rsidRPr="00160B1E">
        <w:t>2.</w:t>
      </w:r>
      <w:r w:rsidR="00966973" w:rsidRPr="00160B1E">
        <w:t>8</w:t>
      </w:r>
      <w:r w:rsidR="0032640A" w:rsidRPr="00160B1E">
        <w:t>. </w:t>
      </w:r>
      <w:r w:rsidR="006E3016" w:rsidRPr="00160B1E">
        <w:t>До 1 июля 2017 года л</w:t>
      </w:r>
      <w:r w:rsidR="00FF6B86" w:rsidRPr="00160B1E">
        <w:t xml:space="preserve">ицу, принятому в члены </w:t>
      </w:r>
      <w:r w:rsidR="00E362BE" w:rsidRPr="00160B1E">
        <w:t>Ассоциации</w:t>
      </w:r>
      <w:r w:rsidR="00FF6B86" w:rsidRPr="00160B1E">
        <w:t>, выдается</w:t>
      </w:r>
      <w:r w:rsidR="004568A0" w:rsidRPr="00160B1E">
        <w:t xml:space="preserve"> </w:t>
      </w:r>
      <w:r w:rsidR="00FF6B86" w:rsidRPr="00160B1E">
        <w:t>свидетельство о допуске к определенному виду (видам) работ, которые оказывают влияние на безопасность объектов капитального ст</w:t>
      </w:r>
      <w:r w:rsidR="00AB0A30" w:rsidRPr="00160B1E">
        <w:t>роительства</w:t>
      </w:r>
      <w:r w:rsidR="00A00972" w:rsidRPr="00160B1E">
        <w:t>,</w:t>
      </w:r>
      <w:r w:rsidR="00AB0A30" w:rsidRPr="00160B1E">
        <w:t xml:space="preserve"> </w:t>
      </w:r>
      <w:r w:rsidR="00FF6B86" w:rsidRPr="00160B1E">
        <w:t xml:space="preserve">в срок не позднее чем в течение 3 </w:t>
      </w:r>
      <w:r w:rsidR="005F4E45" w:rsidRPr="00160B1E">
        <w:t xml:space="preserve">(трех) </w:t>
      </w:r>
      <w:r w:rsidR="00FF6B86" w:rsidRPr="00160B1E">
        <w:t xml:space="preserve">рабочих дней после дня принятия соответствующего решения, уплаты взноса в компенсационный фонд </w:t>
      </w:r>
      <w:r w:rsidR="00E362BE" w:rsidRPr="00160B1E">
        <w:t>Ассоциации</w:t>
      </w:r>
      <w:r w:rsidR="00FF6B86" w:rsidRPr="00160B1E">
        <w:t xml:space="preserve"> и других взносов</w:t>
      </w:r>
      <w:r w:rsidR="005F4E45" w:rsidRPr="00160B1E">
        <w:t xml:space="preserve">, установленных в </w:t>
      </w:r>
      <w:r w:rsidR="00E362BE" w:rsidRPr="00160B1E">
        <w:t>Ассоциации</w:t>
      </w:r>
      <w:r w:rsidR="00FF6B86" w:rsidRPr="00160B1E">
        <w:t>.</w:t>
      </w:r>
      <w:r w:rsidR="00B75FED" w:rsidRPr="00160B1E">
        <w:t xml:space="preserve"> </w:t>
      </w:r>
    </w:p>
    <w:p w:rsidR="00685B40" w:rsidRPr="00160B1E" w:rsidRDefault="00685B40" w:rsidP="004568A0">
      <w:pPr>
        <w:ind w:firstLine="720"/>
        <w:jc w:val="both"/>
      </w:pPr>
      <w:r w:rsidRPr="00160B1E">
        <w:t xml:space="preserve">В случае </w:t>
      </w:r>
      <w:r w:rsidR="00AF170B" w:rsidRPr="00160B1E">
        <w:t>получения свидетельства о допуске к работам</w:t>
      </w:r>
      <w:r w:rsidRPr="00160B1E">
        <w:t xml:space="preserve">, </w:t>
      </w:r>
      <w:r w:rsidR="008823A8" w:rsidRPr="00160B1E">
        <w:t xml:space="preserve">которые </w:t>
      </w:r>
      <w:r w:rsidRPr="00160B1E">
        <w:t>оказываю</w:t>
      </w:r>
      <w:r w:rsidR="008823A8" w:rsidRPr="00160B1E">
        <w:t>т</w:t>
      </w:r>
      <w:r w:rsidRPr="00160B1E">
        <w:t xml:space="preserve"> влияние на безопасность особо опасны</w:t>
      </w:r>
      <w:r w:rsidR="008823A8" w:rsidRPr="00160B1E">
        <w:t>х</w:t>
      </w:r>
      <w:r w:rsidRPr="00160B1E">
        <w:t>, технически сложны</w:t>
      </w:r>
      <w:r w:rsidR="008823A8" w:rsidRPr="00160B1E">
        <w:t>х</w:t>
      </w:r>
      <w:r w:rsidRPr="00160B1E">
        <w:t xml:space="preserve"> и уникальны</w:t>
      </w:r>
      <w:r w:rsidR="008823A8" w:rsidRPr="00160B1E">
        <w:t>х объектов</w:t>
      </w:r>
      <w:r w:rsidRPr="00160B1E">
        <w:t xml:space="preserve"> (кроме объектов использования атомной энергии)</w:t>
      </w:r>
      <w:r w:rsidR="00660454" w:rsidRPr="00160B1E">
        <w:t>,</w:t>
      </w:r>
      <w:r w:rsidRPr="00160B1E">
        <w:t xml:space="preserve"> по требованию члена выдаётся справка о праве выполнения работ на уникальных объектах.</w:t>
      </w:r>
    </w:p>
    <w:p w:rsidR="001038F3" w:rsidRPr="00160B1E" w:rsidRDefault="001038F3" w:rsidP="001038F3">
      <w:pPr>
        <w:ind w:firstLine="720"/>
        <w:jc w:val="both"/>
      </w:pPr>
      <w:r w:rsidRPr="00160B1E">
        <w:t xml:space="preserve">С 1 июля 2017 года не допускается осуществление предпринимательской деятельности по </w:t>
      </w:r>
      <w:r w:rsidR="00612AAA" w:rsidRPr="00160B1E">
        <w:t xml:space="preserve">осуществлению архитектурно-строительного проектирования объектов капитального строительства </w:t>
      </w:r>
      <w:r w:rsidRPr="00160B1E">
        <w:t xml:space="preserve">на основании выданного саморегулируемой организацией свидетельства о допуске к определенному виду или видам работ </w:t>
      </w:r>
      <w:r w:rsidR="00F564B8" w:rsidRPr="00160B1E">
        <w:t xml:space="preserve">по подготовке проектной документации </w:t>
      </w:r>
      <w:r w:rsidRPr="00160B1E">
        <w:t>объектов капитального строительства, которые оказывают влияние на безопасность объектов капитального строительства.</w:t>
      </w:r>
    </w:p>
    <w:p w:rsidR="00143C9D" w:rsidRPr="00160B1E" w:rsidRDefault="00143C9D" w:rsidP="00143C9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t>2.</w:t>
      </w:r>
      <w:r w:rsidR="00966973" w:rsidRPr="00160B1E">
        <w:t>9</w:t>
      </w:r>
      <w:r w:rsidR="006D795E" w:rsidRPr="00160B1E">
        <w:t xml:space="preserve">. </w:t>
      </w:r>
      <w:r w:rsidR="002A5B5E" w:rsidRPr="00160B1E">
        <w:t>С 1 июля 2017 года ю</w:t>
      </w:r>
      <w:r w:rsidR="00B83179" w:rsidRPr="00160B1E">
        <w:rPr>
          <w:rFonts w:eastAsia="Times New Roman"/>
          <w:lang w:eastAsia="ru-RU"/>
        </w:rPr>
        <w:t>ридическое лицо (индивидуальный предприниматель)</w:t>
      </w:r>
      <w:r w:rsidRPr="00160B1E">
        <w:rPr>
          <w:rFonts w:eastAsia="Times New Roman"/>
          <w:lang w:eastAsia="ru-RU"/>
        </w:rPr>
        <w:t xml:space="preserve">, в отношении которых принято решение о приеме в члены </w:t>
      </w:r>
      <w:r w:rsidR="00B83179" w:rsidRPr="00160B1E">
        <w:rPr>
          <w:rFonts w:eastAsia="Times New Roman"/>
          <w:lang w:eastAsia="ru-RU"/>
        </w:rPr>
        <w:t>Ассоциации</w:t>
      </w:r>
      <w:r w:rsidRPr="00160B1E">
        <w:rPr>
          <w:rFonts w:eastAsia="Times New Roman"/>
          <w:lang w:eastAsia="ru-RU"/>
        </w:rPr>
        <w:t>, в течение семи рабочих дней со дня получения уведомления</w:t>
      </w:r>
      <w:r w:rsidR="00067D01" w:rsidRPr="00160B1E">
        <w:rPr>
          <w:rFonts w:eastAsia="Times New Roman"/>
          <w:lang w:eastAsia="ru-RU"/>
        </w:rPr>
        <w:t xml:space="preserve"> об этом</w:t>
      </w:r>
      <w:r w:rsidRPr="00160B1E">
        <w:rPr>
          <w:rFonts w:eastAsia="Times New Roman"/>
          <w:lang w:eastAsia="ru-RU"/>
        </w:rPr>
        <w:t>, обязаны уплатить в полном объеме:</w:t>
      </w:r>
    </w:p>
    <w:p w:rsidR="00143C9D" w:rsidRPr="00160B1E" w:rsidRDefault="00143C9D" w:rsidP="00143C9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1) взнос в компенсационный фонд возмещения вреда;</w:t>
      </w:r>
    </w:p>
    <w:p w:rsidR="00143C9D" w:rsidRPr="00160B1E" w:rsidRDefault="00143C9D" w:rsidP="00143C9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2) взнос в компенсационный фонд обеспечения договорных обязательств в случае, если </w:t>
      </w:r>
      <w:r w:rsidR="00AC355E" w:rsidRPr="00160B1E">
        <w:rPr>
          <w:rFonts w:eastAsia="Times New Roman"/>
          <w:lang w:eastAsia="ru-RU"/>
        </w:rPr>
        <w:t>Ассоциацией</w:t>
      </w:r>
      <w:r w:rsidRPr="00160B1E">
        <w:rPr>
          <w:rFonts w:eastAsia="Times New Roman"/>
          <w:lang w:eastAsia="ru-RU"/>
        </w:rPr>
        <w:t xml:space="preserve"> принято решение о формировании такого компенсационного фонда и в заявлении </w:t>
      </w:r>
      <w:r w:rsidR="00AC355E" w:rsidRPr="00160B1E">
        <w:rPr>
          <w:rFonts w:eastAsia="Times New Roman"/>
          <w:lang w:eastAsia="ru-RU"/>
        </w:rPr>
        <w:t xml:space="preserve">юридического лица (индивидуального предпринимателя) </w:t>
      </w:r>
      <w:r w:rsidRPr="00160B1E">
        <w:rPr>
          <w:rFonts w:eastAsia="Times New Roman"/>
          <w:lang w:eastAsia="ru-RU"/>
        </w:rPr>
        <w:t xml:space="preserve">о приеме в члены </w:t>
      </w:r>
      <w:r w:rsidR="00AC355E" w:rsidRPr="00160B1E">
        <w:rPr>
          <w:rFonts w:eastAsia="Times New Roman"/>
          <w:lang w:eastAsia="ru-RU"/>
        </w:rPr>
        <w:t xml:space="preserve">Ассоциации </w:t>
      </w:r>
      <w:r w:rsidRPr="00160B1E">
        <w:rPr>
          <w:rFonts w:eastAsia="Times New Roman"/>
          <w:lang w:eastAsia="ru-RU"/>
        </w:rPr>
        <w:t xml:space="preserve">указаны сведения о намерении принимать участие в заключении договоров подряда </w:t>
      </w:r>
      <w:r w:rsidR="00570B27" w:rsidRPr="00160B1E">
        <w:rPr>
          <w:rFonts w:eastAsia="Times New Roman"/>
          <w:lang w:eastAsia="ru-RU"/>
        </w:rPr>
        <w:t xml:space="preserve">на подготовку проектной документации </w:t>
      </w:r>
      <w:r w:rsidRPr="00160B1E">
        <w:rPr>
          <w:rFonts w:eastAsia="Times New Roman"/>
          <w:lang w:eastAsia="ru-RU"/>
        </w:rPr>
        <w:t>с использованием конкурентных способов заключения договоров;</w:t>
      </w:r>
    </w:p>
    <w:p w:rsidR="00143C9D" w:rsidRPr="00160B1E" w:rsidRDefault="00143C9D" w:rsidP="00143C9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3) вступительный взнос в </w:t>
      </w:r>
      <w:r w:rsidR="00AC355E" w:rsidRPr="00160B1E">
        <w:rPr>
          <w:rFonts w:eastAsia="Times New Roman"/>
          <w:lang w:eastAsia="ru-RU"/>
        </w:rPr>
        <w:t xml:space="preserve">Ассоциацию </w:t>
      </w:r>
      <w:r w:rsidRPr="00160B1E">
        <w:rPr>
          <w:rFonts w:eastAsia="Times New Roman"/>
          <w:lang w:eastAsia="ru-RU"/>
        </w:rPr>
        <w:t xml:space="preserve">в случае, если внутренними документами </w:t>
      </w:r>
      <w:r w:rsidR="00AC355E" w:rsidRPr="00160B1E">
        <w:rPr>
          <w:rFonts w:eastAsia="Times New Roman"/>
          <w:lang w:eastAsia="ru-RU"/>
        </w:rPr>
        <w:t xml:space="preserve">и решением Общего собрания членов Ассоциации </w:t>
      </w:r>
      <w:r w:rsidRPr="00160B1E">
        <w:rPr>
          <w:rFonts w:eastAsia="Times New Roman"/>
          <w:lang w:eastAsia="ru-RU"/>
        </w:rPr>
        <w:t>установлены требования к уплате вступительного взноса.</w:t>
      </w:r>
    </w:p>
    <w:p w:rsidR="00143C9D" w:rsidRPr="00160B1E" w:rsidRDefault="0004698D" w:rsidP="00143C9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С 1 июля 2017 года р</w:t>
      </w:r>
      <w:r w:rsidR="00143C9D" w:rsidRPr="00160B1E">
        <w:rPr>
          <w:rFonts w:eastAsia="Times New Roman"/>
          <w:lang w:eastAsia="ru-RU"/>
        </w:rPr>
        <w:t xml:space="preserve">ешение </w:t>
      </w:r>
      <w:r w:rsidR="00AC355E" w:rsidRPr="00160B1E">
        <w:rPr>
          <w:rFonts w:eastAsia="Times New Roman"/>
          <w:lang w:eastAsia="ru-RU"/>
        </w:rPr>
        <w:t xml:space="preserve">Ассоциации </w:t>
      </w:r>
      <w:r w:rsidR="00143C9D" w:rsidRPr="00160B1E">
        <w:rPr>
          <w:rFonts w:eastAsia="Times New Roman"/>
          <w:lang w:eastAsia="ru-RU"/>
        </w:rPr>
        <w:t xml:space="preserve">о приеме в члены </w:t>
      </w:r>
      <w:r w:rsidR="00AC355E" w:rsidRPr="00160B1E">
        <w:rPr>
          <w:rFonts w:eastAsia="Times New Roman"/>
          <w:lang w:eastAsia="ru-RU"/>
        </w:rPr>
        <w:t xml:space="preserve">Ассоциации </w:t>
      </w:r>
      <w:r w:rsidR="00143C9D" w:rsidRPr="00160B1E">
        <w:rPr>
          <w:rFonts w:eastAsia="Times New Roman"/>
          <w:lang w:eastAsia="ru-RU"/>
        </w:rPr>
        <w:t xml:space="preserve">вступает в силу со дня уплаты в полном объеме взноса (взносов) в компенсационный фонд (компенсационные фонды) </w:t>
      </w:r>
      <w:r w:rsidR="00AC355E" w:rsidRPr="00160B1E">
        <w:rPr>
          <w:rFonts w:eastAsia="Times New Roman"/>
          <w:lang w:eastAsia="ru-RU"/>
        </w:rPr>
        <w:t>Ассоциации</w:t>
      </w:r>
      <w:r w:rsidR="00143C9D" w:rsidRPr="00160B1E">
        <w:rPr>
          <w:rFonts w:eastAsia="Times New Roman"/>
          <w:lang w:eastAsia="ru-RU"/>
        </w:rPr>
        <w:t xml:space="preserve">, а также вступительного взноса в случае, если внутренними документами </w:t>
      </w:r>
      <w:r w:rsidR="00AC355E" w:rsidRPr="00160B1E">
        <w:rPr>
          <w:rFonts w:eastAsia="Times New Roman"/>
          <w:lang w:eastAsia="ru-RU"/>
        </w:rPr>
        <w:t xml:space="preserve">и решением Общего собрания членов Ассоциации </w:t>
      </w:r>
      <w:r w:rsidR="00143C9D" w:rsidRPr="00160B1E">
        <w:rPr>
          <w:rFonts w:eastAsia="Times New Roman"/>
          <w:lang w:eastAsia="ru-RU"/>
        </w:rPr>
        <w:t>установлены требования к уплате такого взноса.</w:t>
      </w:r>
    </w:p>
    <w:p w:rsidR="00146928" w:rsidRPr="00160B1E" w:rsidRDefault="00146928" w:rsidP="004568A0">
      <w:pPr>
        <w:ind w:firstLine="720"/>
        <w:jc w:val="both"/>
      </w:pPr>
    </w:p>
    <w:p w:rsidR="006A20EF" w:rsidRPr="00160B1E" w:rsidRDefault="006A20EF" w:rsidP="004568A0">
      <w:pPr>
        <w:ind w:firstLine="720"/>
        <w:jc w:val="both"/>
      </w:pPr>
    </w:p>
    <w:p w:rsidR="00146928" w:rsidRPr="00160B1E" w:rsidRDefault="001645B9" w:rsidP="00146928">
      <w:pPr>
        <w:ind w:firstLine="720"/>
        <w:jc w:val="center"/>
        <w:rPr>
          <w:b/>
        </w:rPr>
      </w:pPr>
      <w:r w:rsidRPr="00160B1E">
        <w:rPr>
          <w:b/>
        </w:rPr>
        <w:t>3</w:t>
      </w:r>
      <w:r w:rsidR="00146928" w:rsidRPr="00160B1E">
        <w:rPr>
          <w:b/>
        </w:rPr>
        <w:t>. Требования к членам Ассоциации</w:t>
      </w:r>
    </w:p>
    <w:p w:rsidR="00146928" w:rsidRPr="00160B1E" w:rsidRDefault="00146928" w:rsidP="00146928">
      <w:pPr>
        <w:ind w:firstLine="720"/>
        <w:jc w:val="center"/>
        <w:rPr>
          <w:b/>
        </w:rPr>
      </w:pPr>
    </w:p>
    <w:p w:rsidR="002D6B40" w:rsidRPr="00160B1E" w:rsidRDefault="001645B9" w:rsidP="00146928">
      <w:pPr>
        <w:ind w:firstLine="720"/>
        <w:jc w:val="both"/>
        <w:rPr>
          <w:b/>
        </w:rPr>
      </w:pPr>
      <w:r w:rsidRPr="00160B1E">
        <w:t>3</w:t>
      </w:r>
      <w:r w:rsidR="00146928" w:rsidRPr="00160B1E">
        <w:t>.1. Требования к членам Ассоциации, установленные настоящим разделом</w:t>
      </w:r>
      <w:r w:rsidR="007E7FC8" w:rsidRPr="00160B1E">
        <w:t xml:space="preserve">, </w:t>
      </w:r>
      <w:r w:rsidR="006B7687" w:rsidRPr="006B7687">
        <w:t>а также соответствующим внутренним документом Ассоциации «Требования к членам Ассоциации Саморегулируемая организация «Центр развития архитектурно-строительного проектирования», осуществляющим подготовку проектной документации особо опасных, технически сложных и уникальных объектов»,</w:t>
      </w:r>
      <w:r w:rsidR="006B7687">
        <w:t xml:space="preserve"> </w:t>
      </w:r>
      <w:r w:rsidR="007E7FC8" w:rsidRPr="00160B1E">
        <w:t xml:space="preserve">разработаны в </w:t>
      </w:r>
      <w:r w:rsidR="007E7FC8" w:rsidRPr="00160B1E">
        <w:lastRenderedPageBreak/>
        <w:t>соответствии с</w:t>
      </w:r>
      <w:r w:rsidR="002E1F76" w:rsidRPr="00160B1E">
        <w:t xml:space="preserve"> Градостроительным кодексом РФ</w:t>
      </w:r>
      <w:r w:rsidR="002D6B40" w:rsidRPr="00160B1E">
        <w:t xml:space="preserve"> </w:t>
      </w:r>
      <w:r w:rsidR="0007643D" w:rsidRPr="00160B1E">
        <w:t>с учетом</w:t>
      </w:r>
      <w:r w:rsidR="007E7FC8" w:rsidRPr="00160B1E">
        <w:t xml:space="preserve"> Федеральн</w:t>
      </w:r>
      <w:r w:rsidR="0007643D" w:rsidRPr="00160B1E">
        <w:t>ого</w:t>
      </w:r>
      <w:r w:rsidR="007E7FC8" w:rsidRPr="00160B1E">
        <w:t xml:space="preserve"> закон</w:t>
      </w:r>
      <w:r w:rsidR="0007643D" w:rsidRPr="00160B1E">
        <w:t>а</w:t>
      </w:r>
      <w:r w:rsidR="002D6B40" w:rsidRPr="00160B1E">
        <w:t xml:space="preserve"> </w:t>
      </w:r>
      <w:r w:rsidR="007E7FC8" w:rsidRPr="00160B1E">
        <w:t>от 03.07.2016 N 372-ФЗ</w:t>
      </w:r>
      <w:r w:rsidR="00146928" w:rsidRPr="00160B1E">
        <w:t xml:space="preserve"> </w:t>
      </w:r>
      <w:r w:rsidR="007E7FC8" w:rsidRPr="00160B1E">
        <w:t>и</w:t>
      </w:r>
      <w:r w:rsidR="00146928" w:rsidRPr="00160B1E">
        <w:t xml:space="preserve"> </w:t>
      </w:r>
      <w:r w:rsidR="00146928" w:rsidRPr="00160B1E">
        <w:rPr>
          <w:b/>
        </w:rPr>
        <w:t>действуют с 1 июля 2017 года</w:t>
      </w:r>
      <w:r w:rsidR="00A51E88" w:rsidRPr="00160B1E">
        <w:rPr>
          <w:b/>
        </w:rPr>
        <w:t xml:space="preserve">. </w:t>
      </w:r>
    </w:p>
    <w:p w:rsidR="00146928" w:rsidRPr="00160B1E" w:rsidRDefault="00A51E88" w:rsidP="00146928">
      <w:pPr>
        <w:ind w:firstLine="720"/>
        <w:jc w:val="both"/>
      </w:pPr>
      <w:r w:rsidRPr="00160B1E">
        <w:t xml:space="preserve">До 1 июля 2017 года </w:t>
      </w:r>
      <w:r w:rsidR="00D54D46" w:rsidRPr="00160B1E">
        <w:t xml:space="preserve">действуют </w:t>
      </w:r>
      <w:r w:rsidRPr="00160B1E">
        <w:t>требования к членам Ассоциации</w:t>
      </w:r>
      <w:r w:rsidR="00D54D46" w:rsidRPr="00160B1E">
        <w:t>, установленные</w:t>
      </w:r>
      <w:r w:rsidR="00C3102A" w:rsidRPr="00160B1E">
        <w:t xml:space="preserve"> </w:t>
      </w:r>
      <w:r w:rsidR="00E362BE" w:rsidRPr="00160B1E">
        <w:t>Ассоциацией</w:t>
      </w:r>
      <w:r w:rsidR="00C3102A" w:rsidRPr="00160B1E">
        <w:t xml:space="preserve"> в</w:t>
      </w:r>
      <w:r w:rsidR="00D54D46" w:rsidRPr="00160B1E">
        <w:t xml:space="preserve"> требования</w:t>
      </w:r>
      <w:r w:rsidR="00C3102A" w:rsidRPr="00160B1E">
        <w:t>х</w:t>
      </w:r>
      <w:r w:rsidR="00D54D46" w:rsidRPr="00160B1E">
        <w:t xml:space="preserve"> </w:t>
      </w:r>
      <w:r w:rsidR="002D6B40" w:rsidRPr="00160B1E">
        <w:t>к выдаче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C3102A" w:rsidRPr="00160B1E">
        <w:t xml:space="preserve">, утвержденных </w:t>
      </w:r>
      <w:r w:rsidR="00E362BE" w:rsidRPr="00160B1E">
        <w:t>Ассоциацией</w:t>
      </w:r>
      <w:r w:rsidR="00C3102A" w:rsidRPr="00160B1E">
        <w:t xml:space="preserve"> </w:t>
      </w:r>
      <w:r w:rsidR="0016197B" w:rsidRPr="00160B1E">
        <w:t xml:space="preserve">(прежнее наименование - Некоммерческим партнерством «Центр развития </w:t>
      </w:r>
      <w:r w:rsidR="00B17B8C" w:rsidRPr="00160B1E">
        <w:t>архитектурно-строительного проектирования</w:t>
      </w:r>
      <w:r w:rsidR="0016197B" w:rsidRPr="00160B1E">
        <w:t xml:space="preserve">») </w:t>
      </w:r>
      <w:r w:rsidR="00C3102A" w:rsidRPr="00160B1E">
        <w:t>в соответствии с Градостроительным кодексом РФ</w:t>
      </w:r>
      <w:r w:rsidR="006C7C88" w:rsidRPr="00160B1E">
        <w:t>.</w:t>
      </w:r>
    </w:p>
    <w:p w:rsidR="002827E7" w:rsidRPr="00160B1E" w:rsidRDefault="002827E7" w:rsidP="00146928">
      <w:pPr>
        <w:ind w:firstLine="720"/>
        <w:jc w:val="both"/>
      </w:pPr>
    </w:p>
    <w:p w:rsidR="00146928" w:rsidRPr="00160B1E" w:rsidRDefault="001645B9" w:rsidP="00146928">
      <w:pPr>
        <w:ind w:firstLine="720"/>
        <w:jc w:val="both"/>
        <w:rPr>
          <w:b/>
          <w:i/>
        </w:rPr>
      </w:pPr>
      <w:r w:rsidRPr="00160B1E">
        <w:t>3</w:t>
      </w:r>
      <w:r w:rsidR="00146928" w:rsidRPr="00160B1E">
        <w:t>.2.</w:t>
      </w:r>
      <w:r w:rsidR="00E5427B" w:rsidRPr="00160B1E">
        <w:t xml:space="preserve"> </w:t>
      </w:r>
      <w:r w:rsidR="007324AE" w:rsidRPr="00160B1E">
        <w:rPr>
          <w:b/>
          <w:i/>
        </w:rPr>
        <w:t>Требования к членам Ассоциации</w:t>
      </w:r>
    </w:p>
    <w:p w:rsidR="00E5427B" w:rsidRPr="00160B1E" w:rsidRDefault="00E5427B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1) квалификационные требования к индивидуальным предпринимателям, а также руководителям юридического лица, самостоятельно </w:t>
      </w:r>
      <w:r w:rsidR="00746D77" w:rsidRPr="00160B1E">
        <w:rPr>
          <w:rFonts w:eastAsia="Times New Roman"/>
          <w:lang w:eastAsia="ru-RU"/>
        </w:rPr>
        <w:t>организующим подготовку проектной документации</w:t>
      </w:r>
      <w:r w:rsidRPr="00160B1E">
        <w:rPr>
          <w:rFonts w:eastAsia="Times New Roman"/>
          <w:lang w:eastAsia="ru-RU"/>
        </w:rPr>
        <w:t>, - наличие высшего образования соответствующего профиля и стажа работы по специальности не менее чем пять лет;</w:t>
      </w:r>
    </w:p>
    <w:p w:rsidR="00E5427B" w:rsidRPr="00160B1E" w:rsidRDefault="00E5427B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2) требования к наличию у юридического лица </w:t>
      </w:r>
      <w:r w:rsidR="002D6456" w:rsidRPr="00160B1E">
        <w:rPr>
          <w:rFonts w:eastAsia="Times New Roman"/>
          <w:lang w:eastAsia="ru-RU"/>
        </w:rPr>
        <w:t xml:space="preserve">(индивидуального предпринимателя) </w:t>
      </w:r>
      <w:r w:rsidRPr="00160B1E">
        <w:rPr>
          <w:rFonts w:eastAsia="Times New Roman"/>
          <w:lang w:eastAsia="ru-RU"/>
        </w:rPr>
        <w:t xml:space="preserve">специалистов по организации </w:t>
      </w:r>
      <w:r w:rsidR="00746D77" w:rsidRPr="00160B1E">
        <w:rPr>
          <w:rFonts w:eastAsia="Times New Roman"/>
          <w:lang w:eastAsia="ru-RU"/>
        </w:rPr>
        <w:t>архитектурно-строительного проектирования (главных инженеров проектов, главных архитекторов проектов)</w:t>
      </w:r>
      <w:r w:rsidRPr="00160B1E">
        <w:rPr>
          <w:rFonts w:eastAsia="Times New Roman"/>
          <w:lang w:eastAsia="ru-RU"/>
        </w:rPr>
        <w:t xml:space="preserve">, трудовая функция которых включает организацию </w:t>
      </w:r>
      <w:r w:rsidR="00C55606" w:rsidRPr="00160B1E">
        <w:rPr>
          <w:rFonts w:eastAsia="Times New Roman"/>
          <w:lang w:eastAsia="ru-RU"/>
        </w:rPr>
        <w:t xml:space="preserve">выполнения работ по подготовке проектной документации </w:t>
      </w:r>
      <w:r w:rsidRPr="00160B1E">
        <w:rPr>
          <w:rFonts w:eastAsia="Times New Roman"/>
          <w:lang w:eastAsia="ru-RU"/>
        </w:rPr>
        <w:t xml:space="preserve">и сведения о которых включены в национальные реестры специалистов, предусмотренные статьей 55.5-1 </w:t>
      </w:r>
      <w:r w:rsidR="002D6456" w:rsidRPr="00160B1E">
        <w:rPr>
          <w:rFonts w:eastAsia="Times New Roman"/>
          <w:lang w:eastAsia="ru-RU"/>
        </w:rPr>
        <w:t>Градостроительного кодекса</w:t>
      </w:r>
      <w:r w:rsidRPr="00160B1E">
        <w:rPr>
          <w:rFonts w:eastAsia="Times New Roman"/>
          <w:lang w:eastAsia="ru-RU"/>
        </w:rPr>
        <w:t xml:space="preserve"> (далее также - специалисты), - не менее чем два специ</w:t>
      </w:r>
      <w:r w:rsidR="00584465" w:rsidRPr="00160B1E">
        <w:rPr>
          <w:rFonts w:eastAsia="Times New Roman"/>
          <w:lang w:eastAsia="ru-RU"/>
        </w:rPr>
        <w:t>алиста по месту основной работы</w:t>
      </w:r>
      <w:r w:rsidR="00C2293B" w:rsidRPr="00160B1E">
        <w:rPr>
          <w:rFonts w:eastAsia="Times New Roman"/>
          <w:lang w:eastAsia="ru-RU"/>
        </w:rPr>
        <w:t xml:space="preserve">, соответствующих требованиям п. </w:t>
      </w:r>
      <w:r w:rsidR="00B74B92" w:rsidRPr="00160B1E">
        <w:rPr>
          <w:rFonts w:eastAsia="Times New Roman"/>
          <w:lang w:eastAsia="ru-RU"/>
        </w:rPr>
        <w:t>3</w:t>
      </w:r>
      <w:r w:rsidR="00C2293B" w:rsidRPr="00160B1E">
        <w:rPr>
          <w:rFonts w:eastAsia="Times New Roman"/>
          <w:lang w:eastAsia="ru-RU"/>
        </w:rPr>
        <w:t>.3 настоящего Положения</w:t>
      </w:r>
      <w:r w:rsidR="00584465" w:rsidRPr="00160B1E">
        <w:rPr>
          <w:rFonts w:eastAsia="Times New Roman"/>
          <w:lang w:eastAsia="ru-RU"/>
        </w:rPr>
        <w:t>;</w:t>
      </w:r>
    </w:p>
    <w:p w:rsidR="00584465" w:rsidRPr="00160B1E" w:rsidRDefault="00584465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3) </w:t>
      </w:r>
      <w:r w:rsidR="00607711" w:rsidRPr="00160B1E">
        <w:rPr>
          <w:rFonts w:eastAsia="Times New Roman"/>
          <w:lang w:eastAsia="ru-RU"/>
        </w:rPr>
        <w:t xml:space="preserve">соблюдение требований законодательства Российской Федерации в сфере </w:t>
      </w:r>
      <w:r w:rsidR="00447058" w:rsidRPr="00160B1E">
        <w:rPr>
          <w:rFonts w:eastAsia="Times New Roman"/>
          <w:lang w:eastAsia="ru-RU"/>
        </w:rPr>
        <w:t xml:space="preserve">архитектурно-строительного проектирования, </w:t>
      </w:r>
      <w:r w:rsidR="00607711" w:rsidRPr="00160B1E">
        <w:rPr>
          <w:rFonts w:eastAsia="Times New Roman"/>
          <w:lang w:eastAsia="ru-RU"/>
        </w:rPr>
        <w:t xml:space="preserve">строительства, реконструкции, капитального ремонта объектов капитального строительства, в том числе, технических регламентов, </w:t>
      </w:r>
      <w:r w:rsidR="000B4B27" w:rsidRPr="00160B1E">
        <w:rPr>
          <w:rFonts w:eastAsia="Times New Roman"/>
          <w:lang w:eastAsia="ru-RU"/>
        </w:rPr>
        <w:t xml:space="preserve">стандартов на процессы выполнения работ по </w:t>
      </w:r>
      <w:r w:rsidR="00447058" w:rsidRPr="00160B1E">
        <w:rPr>
          <w:rFonts w:eastAsia="Times New Roman"/>
          <w:lang w:eastAsia="ru-RU"/>
        </w:rPr>
        <w:t>подготовке проектной документации</w:t>
      </w:r>
      <w:r w:rsidR="00AC6C71" w:rsidRPr="00160B1E">
        <w:rPr>
          <w:rFonts w:eastAsia="Times New Roman"/>
          <w:lang w:eastAsia="ru-RU"/>
        </w:rPr>
        <w:t>, утвержденных</w:t>
      </w:r>
      <w:r w:rsidR="000B4B27" w:rsidRPr="00160B1E">
        <w:rPr>
          <w:rFonts w:eastAsia="Times New Roman"/>
          <w:lang w:eastAsia="ru-RU"/>
        </w:rPr>
        <w:t xml:space="preserve"> </w:t>
      </w:r>
      <w:r w:rsidR="004E5403" w:rsidRPr="00160B1E">
        <w:rPr>
          <w:rFonts w:eastAsia="Times New Roman"/>
          <w:lang w:eastAsia="ru-RU"/>
        </w:rPr>
        <w:t xml:space="preserve">Национальным объединением </w:t>
      </w:r>
      <w:r w:rsidR="008133BC" w:rsidRPr="00160B1E">
        <w:rPr>
          <w:rFonts w:eastAsia="Times New Roman"/>
          <w:lang w:eastAsia="ru-RU"/>
        </w:rPr>
        <w:t>изыскателей и проектировщиков</w:t>
      </w:r>
      <w:r w:rsidR="004E5403" w:rsidRPr="00160B1E">
        <w:rPr>
          <w:rFonts w:eastAsia="Times New Roman"/>
          <w:lang w:eastAsia="ru-RU"/>
        </w:rPr>
        <w:t xml:space="preserve"> (НОПРИЗ)</w:t>
      </w:r>
      <w:r w:rsidR="000B4B27" w:rsidRPr="00160B1E">
        <w:rPr>
          <w:rFonts w:eastAsia="Times New Roman"/>
          <w:lang w:eastAsia="ru-RU"/>
        </w:rPr>
        <w:t xml:space="preserve">, </w:t>
      </w:r>
      <w:r w:rsidR="00607711" w:rsidRPr="00160B1E">
        <w:rPr>
          <w:rFonts w:eastAsia="Times New Roman"/>
          <w:lang w:eastAsia="ru-RU"/>
        </w:rPr>
        <w:t xml:space="preserve">Устава </w:t>
      </w:r>
      <w:r w:rsidR="00B1459B" w:rsidRPr="00160B1E">
        <w:rPr>
          <w:rFonts w:eastAsia="Times New Roman"/>
          <w:lang w:eastAsia="ru-RU"/>
        </w:rPr>
        <w:t>Ассоциации</w:t>
      </w:r>
      <w:r w:rsidR="00607711" w:rsidRPr="00160B1E">
        <w:rPr>
          <w:rFonts w:eastAsia="Times New Roman"/>
          <w:lang w:eastAsia="ru-RU"/>
        </w:rPr>
        <w:t xml:space="preserve">, </w:t>
      </w:r>
      <w:r w:rsidR="004737CB" w:rsidRPr="00160B1E">
        <w:rPr>
          <w:rFonts w:eastAsia="Times New Roman"/>
          <w:lang w:eastAsia="ru-RU"/>
        </w:rPr>
        <w:t xml:space="preserve">внутренних </w:t>
      </w:r>
      <w:r w:rsidR="00607711" w:rsidRPr="00160B1E">
        <w:rPr>
          <w:rFonts w:eastAsia="Times New Roman"/>
          <w:lang w:eastAsia="ru-RU"/>
        </w:rPr>
        <w:t>документов</w:t>
      </w:r>
      <w:r w:rsidR="00FF4879" w:rsidRPr="00160B1E">
        <w:rPr>
          <w:rFonts w:eastAsia="Times New Roman"/>
          <w:lang w:eastAsia="ru-RU"/>
        </w:rPr>
        <w:t xml:space="preserve">, </w:t>
      </w:r>
      <w:r w:rsidR="00D17244" w:rsidRPr="00160B1E">
        <w:rPr>
          <w:rFonts w:eastAsia="Times New Roman"/>
          <w:lang w:eastAsia="ru-RU"/>
        </w:rPr>
        <w:t xml:space="preserve">правил, </w:t>
      </w:r>
      <w:r w:rsidR="004737CB" w:rsidRPr="00160B1E">
        <w:rPr>
          <w:rFonts w:eastAsia="Times New Roman"/>
          <w:lang w:eastAsia="ru-RU"/>
        </w:rPr>
        <w:t>стандартов</w:t>
      </w:r>
      <w:r w:rsidR="00607711" w:rsidRPr="00160B1E">
        <w:rPr>
          <w:rFonts w:eastAsia="Times New Roman"/>
          <w:lang w:eastAsia="ru-RU"/>
        </w:rPr>
        <w:t xml:space="preserve"> </w:t>
      </w:r>
      <w:r w:rsidR="00FF4879" w:rsidRPr="00160B1E">
        <w:rPr>
          <w:rFonts w:eastAsia="Times New Roman"/>
          <w:lang w:eastAsia="ru-RU"/>
        </w:rPr>
        <w:t xml:space="preserve">и квалификационных стандартов </w:t>
      </w:r>
      <w:r w:rsidR="00B1459B" w:rsidRPr="00160B1E">
        <w:rPr>
          <w:rFonts w:eastAsia="Times New Roman"/>
          <w:lang w:eastAsia="ru-RU"/>
        </w:rPr>
        <w:t>Ассоциации</w:t>
      </w:r>
      <w:r w:rsidR="00607711" w:rsidRPr="00160B1E">
        <w:rPr>
          <w:rFonts w:eastAsia="Times New Roman"/>
          <w:lang w:eastAsia="ru-RU"/>
        </w:rPr>
        <w:t xml:space="preserve">, решений органов управления </w:t>
      </w:r>
      <w:r w:rsidR="00B1459B" w:rsidRPr="00160B1E">
        <w:rPr>
          <w:rFonts w:eastAsia="Times New Roman"/>
          <w:lang w:eastAsia="ru-RU"/>
        </w:rPr>
        <w:t>Ассоциации</w:t>
      </w:r>
      <w:r w:rsidR="00607711" w:rsidRPr="00160B1E">
        <w:rPr>
          <w:rFonts w:eastAsia="Times New Roman"/>
          <w:lang w:eastAsia="ru-RU"/>
        </w:rPr>
        <w:t>.</w:t>
      </w:r>
    </w:p>
    <w:p w:rsidR="0099326C" w:rsidRPr="00160B1E" w:rsidRDefault="0099326C" w:rsidP="00E5427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626B02" w:rsidRPr="00160B1E" w:rsidRDefault="001645B9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3</w:t>
      </w:r>
      <w:r w:rsidR="00130F73" w:rsidRPr="00160B1E">
        <w:rPr>
          <w:rFonts w:eastAsia="Times New Roman"/>
          <w:lang w:eastAsia="ru-RU"/>
        </w:rPr>
        <w:t>.3</w:t>
      </w:r>
      <w:r w:rsidR="00162753" w:rsidRPr="00160B1E">
        <w:rPr>
          <w:rFonts w:eastAsia="Times New Roman"/>
          <w:lang w:eastAsia="ru-RU"/>
        </w:rPr>
        <w:t xml:space="preserve">. </w:t>
      </w:r>
      <w:r w:rsidR="00626B02" w:rsidRPr="00160B1E">
        <w:rPr>
          <w:rFonts w:eastAsia="Times New Roman"/>
          <w:b/>
          <w:i/>
          <w:lang w:eastAsia="ru-RU"/>
        </w:rPr>
        <w:t xml:space="preserve">Специалисты </w:t>
      </w:r>
      <w:r w:rsidR="002E5295" w:rsidRPr="00160B1E">
        <w:rPr>
          <w:rFonts w:eastAsia="Times New Roman"/>
          <w:b/>
          <w:i/>
          <w:lang w:eastAsia="ru-RU"/>
        </w:rPr>
        <w:t>по организации</w:t>
      </w:r>
      <w:r w:rsidR="00626B02" w:rsidRPr="00160B1E">
        <w:rPr>
          <w:rFonts w:eastAsia="Times New Roman"/>
          <w:b/>
          <w:i/>
          <w:lang w:eastAsia="ru-RU"/>
        </w:rPr>
        <w:t xml:space="preserve"> </w:t>
      </w:r>
      <w:r w:rsidR="002E5295" w:rsidRPr="00160B1E">
        <w:rPr>
          <w:rFonts w:eastAsia="Times New Roman"/>
          <w:b/>
          <w:i/>
          <w:lang w:eastAsia="ru-RU"/>
        </w:rPr>
        <w:t>архитектурно-строительного проектирования</w:t>
      </w:r>
    </w:p>
    <w:p w:rsidR="00162753" w:rsidRPr="00160B1E" w:rsidRDefault="001645B9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3</w:t>
      </w:r>
      <w:r w:rsidR="00293312" w:rsidRPr="00160B1E">
        <w:rPr>
          <w:rFonts w:eastAsia="Times New Roman"/>
          <w:lang w:eastAsia="ru-RU"/>
        </w:rPr>
        <w:t>.</w:t>
      </w:r>
      <w:r w:rsidR="00130F73" w:rsidRPr="00160B1E">
        <w:rPr>
          <w:rFonts w:eastAsia="Times New Roman"/>
          <w:lang w:eastAsia="ru-RU"/>
        </w:rPr>
        <w:t>3</w:t>
      </w:r>
      <w:r w:rsidR="00293312" w:rsidRPr="00160B1E">
        <w:rPr>
          <w:rFonts w:eastAsia="Times New Roman"/>
          <w:lang w:eastAsia="ru-RU"/>
        </w:rPr>
        <w:t xml:space="preserve">.1. </w:t>
      </w:r>
      <w:r w:rsidR="00162753" w:rsidRPr="00160B1E">
        <w:rPr>
          <w:rFonts w:eastAsia="Times New Roman"/>
          <w:lang w:eastAsia="ru-RU"/>
        </w:rPr>
        <w:t xml:space="preserve">Специалистом по организации </w:t>
      </w:r>
      <w:r w:rsidR="00D1719A" w:rsidRPr="00160B1E">
        <w:rPr>
          <w:rFonts w:eastAsia="Times New Roman"/>
          <w:lang w:eastAsia="ru-RU"/>
        </w:rPr>
        <w:t xml:space="preserve">архитектурно-строительного проектирования </w:t>
      </w:r>
      <w:r w:rsidR="00162753" w:rsidRPr="00160B1E">
        <w:rPr>
          <w:rFonts w:eastAsia="Times New Roman"/>
          <w:lang w:eastAsia="ru-RU"/>
        </w:rPr>
        <w:t xml:space="preserve">является физическое лицо, которое имеет право осуществлять по трудовому договору, заключенному с </w:t>
      </w:r>
      <w:r w:rsidR="00584465" w:rsidRPr="00160B1E">
        <w:rPr>
          <w:rFonts w:eastAsia="Times New Roman"/>
          <w:lang w:eastAsia="ru-RU"/>
        </w:rPr>
        <w:t>юридическим лицом (</w:t>
      </w:r>
      <w:r w:rsidR="00162753" w:rsidRPr="00160B1E">
        <w:rPr>
          <w:rFonts w:eastAsia="Times New Roman"/>
          <w:lang w:eastAsia="ru-RU"/>
        </w:rPr>
        <w:t>индивидуальным предпринимателем</w:t>
      </w:r>
      <w:r w:rsidR="00584465" w:rsidRPr="00160B1E">
        <w:rPr>
          <w:rFonts w:eastAsia="Times New Roman"/>
          <w:lang w:eastAsia="ru-RU"/>
        </w:rPr>
        <w:t>)</w:t>
      </w:r>
      <w:r w:rsidR="00162753" w:rsidRPr="00160B1E">
        <w:rPr>
          <w:rFonts w:eastAsia="Times New Roman"/>
          <w:lang w:eastAsia="ru-RU"/>
        </w:rPr>
        <w:t xml:space="preserve">, трудовые функции по </w:t>
      </w:r>
      <w:r w:rsidR="00D1719A" w:rsidRPr="00160B1E">
        <w:rPr>
          <w:rFonts w:eastAsia="Times New Roman"/>
          <w:lang w:eastAsia="ru-RU"/>
        </w:rPr>
        <w:t xml:space="preserve">организации выполнения работ по </w:t>
      </w:r>
      <w:r w:rsidR="002E5295" w:rsidRPr="00160B1E">
        <w:rPr>
          <w:rFonts w:eastAsia="Times New Roman"/>
          <w:lang w:eastAsia="ru-RU"/>
        </w:rPr>
        <w:t>подготовке проектной документации</w:t>
      </w:r>
      <w:r w:rsidR="00162753" w:rsidRPr="00160B1E">
        <w:rPr>
          <w:rFonts w:eastAsia="Times New Roman"/>
          <w:lang w:eastAsia="ru-RU"/>
        </w:rPr>
        <w:t xml:space="preserve"> в должности главного инженера проекта,</w:t>
      </w:r>
      <w:r w:rsidR="00EC3DE2" w:rsidRPr="00160B1E">
        <w:rPr>
          <w:rFonts w:eastAsia="Times New Roman"/>
          <w:lang w:eastAsia="ru-RU"/>
        </w:rPr>
        <w:t xml:space="preserve"> главного архитектора проекта</w:t>
      </w:r>
      <w:r w:rsidR="00162753" w:rsidRPr="00160B1E">
        <w:rPr>
          <w:rFonts w:eastAsia="Times New Roman"/>
          <w:lang w:eastAsia="ru-RU"/>
        </w:rPr>
        <w:t xml:space="preserve"> и сведения о котором включены в национальный реестр специалистов в области </w:t>
      </w:r>
      <w:r w:rsidR="00EC3DE2" w:rsidRPr="00160B1E">
        <w:rPr>
          <w:rFonts w:eastAsia="Times New Roman"/>
          <w:lang w:eastAsia="ru-RU"/>
        </w:rPr>
        <w:t>архитектурно-строительного проектирования</w:t>
      </w:r>
      <w:r w:rsidR="00162753" w:rsidRPr="00160B1E">
        <w:rPr>
          <w:rFonts w:eastAsia="Times New Roman"/>
          <w:lang w:eastAsia="ru-RU"/>
        </w:rPr>
        <w:t>.</w:t>
      </w:r>
    </w:p>
    <w:p w:rsidR="00532B53" w:rsidRPr="00160B1E" w:rsidRDefault="00532B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Сведения о физическом лице, указанном в настоящем пункте, включаются Национальным объединением </w:t>
      </w:r>
      <w:r w:rsidR="00FF7EF1" w:rsidRPr="00160B1E">
        <w:rPr>
          <w:rFonts w:eastAsia="Times New Roman"/>
          <w:lang w:eastAsia="ru-RU"/>
        </w:rPr>
        <w:t xml:space="preserve">изыскателей и проектировщиков </w:t>
      </w:r>
      <w:r w:rsidRPr="00160B1E">
        <w:rPr>
          <w:rFonts w:eastAsia="Times New Roman"/>
          <w:lang w:eastAsia="ru-RU"/>
        </w:rPr>
        <w:t xml:space="preserve">(НОПРИЗ) в национальный реестр специалистов в области архитектурно-строительного проектирования (далее также - национальный реестр специалистов) на основании заявления такого лица при условии его соответствия минимальным требованиям, изложенным в п. </w:t>
      </w:r>
      <w:r w:rsidR="001645B9" w:rsidRPr="00160B1E">
        <w:rPr>
          <w:rFonts w:eastAsia="Times New Roman"/>
          <w:lang w:eastAsia="ru-RU"/>
        </w:rPr>
        <w:t>3</w:t>
      </w:r>
      <w:r w:rsidRPr="00160B1E">
        <w:rPr>
          <w:rFonts w:eastAsia="Times New Roman"/>
          <w:lang w:eastAsia="ru-RU"/>
        </w:rPr>
        <w:t>.3.3 настоящего Положения.</w:t>
      </w:r>
    </w:p>
    <w:p w:rsidR="00162753" w:rsidRPr="00160B1E" w:rsidRDefault="001645B9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3</w:t>
      </w:r>
      <w:r w:rsidR="00AB3399" w:rsidRPr="00160B1E">
        <w:rPr>
          <w:rFonts w:eastAsia="Times New Roman"/>
          <w:lang w:eastAsia="ru-RU"/>
        </w:rPr>
        <w:t>.3</w:t>
      </w:r>
      <w:r w:rsidR="00293312" w:rsidRPr="00160B1E">
        <w:rPr>
          <w:rFonts w:eastAsia="Times New Roman"/>
          <w:lang w:eastAsia="ru-RU"/>
        </w:rPr>
        <w:t>.2</w:t>
      </w:r>
      <w:r w:rsidR="00162753" w:rsidRPr="00160B1E">
        <w:rPr>
          <w:rFonts w:eastAsia="Times New Roman"/>
          <w:lang w:eastAsia="ru-RU"/>
        </w:rPr>
        <w:t xml:space="preserve">. К должностным обязанностям специалистов по организации </w:t>
      </w:r>
      <w:r w:rsidR="002C4261" w:rsidRPr="00160B1E">
        <w:rPr>
          <w:rFonts w:eastAsia="Times New Roman"/>
          <w:lang w:eastAsia="ru-RU"/>
        </w:rPr>
        <w:t xml:space="preserve">архитектурно-строительного проектирования </w:t>
      </w:r>
      <w:r w:rsidR="00162753" w:rsidRPr="00160B1E">
        <w:rPr>
          <w:rFonts w:eastAsia="Times New Roman"/>
          <w:lang w:eastAsia="ru-RU"/>
        </w:rPr>
        <w:t>относятся:</w:t>
      </w:r>
    </w:p>
    <w:p w:rsidR="007D44AE" w:rsidRPr="00160B1E" w:rsidRDefault="007D44AE" w:rsidP="007D44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1) подготовка и утверждение заданий на подготовку проектной документации объекта капитального строительства;</w:t>
      </w:r>
    </w:p>
    <w:p w:rsidR="007D44AE" w:rsidRPr="00160B1E" w:rsidRDefault="007D44AE" w:rsidP="007D44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lastRenderedPageBreak/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7D44AE" w:rsidRPr="00160B1E" w:rsidRDefault="007D44AE" w:rsidP="007D44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3) представление, согласование и приемка результатов работ по подготовке проектной документации;</w:t>
      </w:r>
    </w:p>
    <w:p w:rsidR="007D44AE" w:rsidRPr="00160B1E" w:rsidRDefault="007D44AE" w:rsidP="007D44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4) утверждение результатов проектной документации.</w:t>
      </w:r>
    </w:p>
    <w:p w:rsidR="00162753" w:rsidRPr="00160B1E" w:rsidRDefault="007D44AE" w:rsidP="007D44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i/>
          <w:lang w:eastAsia="ru-RU"/>
        </w:rPr>
      </w:pPr>
      <w:r w:rsidRPr="00160B1E">
        <w:rPr>
          <w:rFonts w:eastAsia="Times New Roman"/>
          <w:lang w:eastAsia="ru-RU"/>
        </w:rPr>
        <w:t xml:space="preserve"> </w:t>
      </w:r>
      <w:r w:rsidR="001645B9" w:rsidRPr="00160B1E">
        <w:rPr>
          <w:rFonts w:eastAsia="Times New Roman"/>
          <w:lang w:eastAsia="ru-RU"/>
        </w:rPr>
        <w:t>3</w:t>
      </w:r>
      <w:r w:rsidR="00AB3399" w:rsidRPr="00160B1E">
        <w:rPr>
          <w:rFonts w:eastAsia="Times New Roman"/>
          <w:lang w:eastAsia="ru-RU"/>
        </w:rPr>
        <w:t>.3</w:t>
      </w:r>
      <w:r w:rsidR="0068032D" w:rsidRPr="00160B1E">
        <w:rPr>
          <w:rFonts w:eastAsia="Times New Roman"/>
          <w:lang w:eastAsia="ru-RU"/>
        </w:rPr>
        <w:t>.3</w:t>
      </w:r>
      <w:r w:rsidR="00162753" w:rsidRPr="00160B1E">
        <w:rPr>
          <w:rFonts w:eastAsia="Times New Roman"/>
          <w:lang w:eastAsia="ru-RU"/>
        </w:rPr>
        <w:t xml:space="preserve">. </w:t>
      </w:r>
      <w:r w:rsidR="00466D47" w:rsidRPr="00160B1E">
        <w:rPr>
          <w:rFonts w:eastAsia="Times New Roman"/>
          <w:b/>
          <w:i/>
          <w:lang w:eastAsia="ru-RU"/>
        </w:rPr>
        <w:t>Т</w:t>
      </w:r>
      <w:r w:rsidR="00162753" w:rsidRPr="00160B1E">
        <w:rPr>
          <w:rFonts w:eastAsia="Times New Roman"/>
          <w:b/>
          <w:i/>
          <w:lang w:eastAsia="ru-RU"/>
        </w:rPr>
        <w:t>ребования</w:t>
      </w:r>
      <w:r w:rsidR="00466D47" w:rsidRPr="00160B1E">
        <w:rPr>
          <w:rFonts w:eastAsia="Times New Roman"/>
          <w:b/>
          <w:i/>
          <w:lang w:eastAsia="ru-RU"/>
        </w:rPr>
        <w:t xml:space="preserve"> к специалистам по организации </w:t>
      </w:r>
      <w:r w:rsidR="007508B0" w:rsidRPr="00160B1E">
        <w:rPr>
          <w:rFonts w:eastAsia="Times New Roman"/>
          <w:b/>
          <w:i/>
          <w:lang w:eastAsia="ru-RU"/>
        </w:rPr>
        <w:t>архитектурно-строительного проектирования</w:t>
      </w:r>
      <w:r w:rsidR="00162753" w:rsidRPr="00160B1E">
        <w:rPr>
          <w:rFonts w:eastAsia="Times New Roman"/>
          <w:i/>
          <w:lang w:eastAsia="ru-RU"/>
        </w:rPr>
        <w:t>:</w:t>
      </w:r>
    </w:p>
    <w:p w:rsidR="00162753" w:rsidRPr="00160B1E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162753" w:rsidRPr="00160B1E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2) наличие стажа работы в организациях, осуществляющих </w:t>
      </w:r>
      <w:r w:rsidR="007278B1" w:rsidRPr="00160B1E">
        <w:rPr>
          <w:rFonts w:eastAsia="Times New Roman"/>
          <w:lang w:eastAsia="ru-RU"/>
        </w:rPr>
        <w:t>подготовку проектной документации</w:t>
      </w:r>
      <w:r w:rsidRPr="00160B1E">
        <w:rPr>
          <w:rFonts w:eastAsia="Times New Roman"/>
          <w:lang w:eastAsia="ru-RU"/>
        </w:rPr>
        <w:t xml:space="preserve"> объектов капитального строительства на инженерных должностях не менее чем три года;</w:t>
      </w:r>
    </w:p>
    <w:p w:rsidR="00162753" w:rsidRPr="00160B1E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162753" w:rsidRPr="00160B1E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162753" w:rsidRPr="00160B1E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5) наличие разрешения на работу (для иностранных граждан).</w:t>
      </w:r>
    </w:p>
    <w:p w:rsidR="00162753" w:rsidRPr="00160B1E" w:rsidRDefault="001645B9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3</w:t>
      </w:r>
      <w:r w:rsidR="00FB1486" w:rsidRPr="00160B1E">
        <w:rPr>
          <w:rFonts w:eastAsia="Times New Roman"/>
          <w:lang w:eastAsia="ru-RU"/>
        </w:rPr>
        <w:t>.</w:t>
      </w:r>
      <w:r w:rsidR="00AB3399" w:rsidRPr="00160B1E">
        <w:rPr>
          <w:rFonts w:eastAsia="Times New Roman"/>
          <w:lang w:eastAsia="ru-RU"/>
        </w:rPr>
        <w:t>3</w:t>
      </w:r>
      <w:r w:rsidR="00FB1486" w:rsidRPr="00160B1E">
        <w:rPr>
          <w:rFonts w:eastAsia="Times New Roman"/>
          <w:lang w:eastAsia="ru-RU"/>
        </w:rPr>
        <w:t>.4</w:t>
      </w:r>
      <w:r w:rsidR="00162753" w:rsidRPr="00160B1E">
        <w:rPr>
          <w:rFonts w:eastAsia="Times New Roman"/>
          <w:lang w:eastAsia="ru-RU"/>
        </w:rPr>
        <w:t xml:space="preserve">. </w:t>
      </w:r>
      <w:r w:rsidR="000E7143" w:rsidRPr="00160B1E">
        <w:rPr>
          <w:rFonts w:eastAsia="Times New Roman"/>
          <w:lang w:eastAsia="ru-RU"/>
        </w:rPr>
        <w:t>Национальное объединение</w:t>
      </w:r>
      <w:r w:rsidR="00C8641E" w:rsidRPr="00160B1E">
        <w:rPr>
          <w:rFonts w:eastAsia="Times New Roman"/>
          <w:lang w:eastAsia="ru-RU"/>
        </w:rPr>
        <w:t xml:space="preserve"> </w:t>
      </w:r>
      <w:r w:rsidR="00861A72" w:rsidRPr="00160B1E">
        <w:rPr>
          <w:rFonts w:eastAsia="Times New Roman"/>
          <w:lang w:eastAsia="ru-RU"/>
        </w:rPr>
        <w:t xml:space="preserve">изыскателей и проектировщиков </w:t>
      </w:r>
      <w:r w:rsidR="00C8641E" w:rsidRPr="00160B1E">
        <w:rPr>
          <w:rFonts w:eastAsia="Times New Roman"/>
          <w:lang w:eastAsia="ru-RU"/>
        </w:rPr>
        <w:t xml:space="preserve">(НОПРИЗ) </w:t>
      </w:r>
      <w:r w:rsidR="00162753" w:rsidRPr="00160B1E">
        <w:rPr>
          <w:rFonts w:eastAsia="Times New Roman"/>
          <w:lang w:eastAsia="ru-RU"/>
        </w:rPr>
        <w:t>отказывает физическому лицу во включении сведений о нем в национальный реестр специалистов в случае:</w:t>
      </w:r>
    </w:p>
    <w:p w:rsidR="00162753" w:rsidRPr="00160B1E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1) несоответствия такого лица требованиям, установленным </w:t>
      </w:r>
      <w:r w:rsidR="00DE50FF" w:rsidRPr="00160B1E">
        <w:rPr>
          <w:rFonts w:eastAsia="Times New Roman"/>
          <w:lang w:eastAsia="ru-RU"/>
        </w:rPr>
        <w:t xml:space="preserve">п. </w:t>
      </w:r>
      <w:r w:rsidR="001645B9" w:rsidRPr="00160B1E">
        <w:rPr>
          <w:rFonts w:eastAsia="Times New Roman"/>
          <w:lang w:eastAsia="ru-RU"/>
        </w:rPr>
        <w:t>3</w:t>
      </w:r>
      <w:r w:rsidR="00DE50FF" w:rsidRPr="00160B1E">
        <w:rPr>
          <w:rFonts w:eastAsia="Times New Roman"/>
          <w:lang w:eastAsia="ru-RU"/>
        </w:rPr>
        <w:t>.3.3 настоящего Положения</w:t>
      </w:r>
      <w:r w:rsidR="00DE50FF" w:rsidRPr="00160B1E">
        <w:t xml:space="preserve"> и </w:t>
      </w:r>
      <w:r w:rsidR="00DE50FF" w:rsidRPr="00160B1E">
        <w:rPr>
          <w:rFonts w:eastAsia="Times New Roman"/>
          <w:lang w:eastAsia="ru-RU"/>
        </w:rPr>
        <w:t>частью 6 статьи 55.5-1 Градостроительного кодекса</w:t>
      </w:r>
      <w:r w:rsidRPr="00160B1E">
        <w:rPr>
          <w:rFonts w:eastAsia="Times New Roman"/>
          <w:lang w:eastAsia="ru-RU"/>
        </w:rPr>
        <w:t>;</w:t>
      </w:r>
    </w:p>
    <w:p w:rsidR="00162753" w:rsidRPr="00160B1E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2) установления факта представления документов, содержащих недостоверные сведения;</w:t>
      </w:r>
    </w:p>
    <w:p w:rsidR="00162753" w:rsidRPr="00160B1E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3) наличия у такого физического лица непогашенной или неснятой судимости за совершение умышленного преступления;</w:t>
      </w:r>
    </w:p>
    <w:p w:rsidR="00162753" w:rsidRPr="00160B1E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 xml:space="preserve">4) наличия в отношении такого физического лица решений об исключении сведений о нем из национального реестра специалистов по указанным в пунктах 3 - 5 части 9 статьи </w:t>
      </w:r>
      <w:r w:rsidR="00CE4C3A" w:rsidRPr="00160B1E">
        <w:rPr>
          <w:rFonts w:eastAsia="Times New Roman"/>
          <w:lang w:eastAsia="ru-RU"/>
        </w:rPr>
        <w:t xml:space="preserve">55.5-1 Градостроительного кодекса </w:t>
      </w:r>
      <w:r w:rsidRPr="00160B1E">
        <w:rPr>
          <w:rFonts w:eastAsia="Times New Roman"/>
          <w:lang w:eastAsia="ru-RU"/>
        </w:rPr>
        <w:t>основаниям, принятых за период не более чем три года, предш</w:t>
      </w:r>
      <w:r w:rsidR="0047251B" w:rsidRPr="00160B1E">
        <w:rPr>
          <w:rFonts w:eastAsia="Times New Roman"/>
          <w:lang w:eastAsia="ru-RU"/>
        </w:rPr>
        <w:t>ествующих дате подачи заявления</w:t>
      </w:r>
      <w:r w:rsidRPr="00160B1E">
        <w:rPr>
          <w:rFonts w:eastAsia="Times New Roman"/>
          <w:lang w:eastAsia="ru-RU"/>
        </w:rPr>
        <w:t>;</w:t>
      </w:r>
    </w:p>
    <w:p w:rsidR="00162753" w:rsidRPr="00160B1E" w:rsidRDefault="00162753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5) наличия в отношении такого физического лица решений об исключении сведений о нем из национального реестра специалистов, принятых за период не менее чем два года, предш</w:t>
      </w:r>
      <w:r w:rsidR="0047251B" w:rsidRPr="00160B1E">
        <w:rPr>
          <w:rFonts w:eastAsia="Times New Roman"/>
          <w:lang w:eastAsia="ru-RU"/>
        </w:rPr>
        <w:t>ествующих дате подачи заявления</w:t>
      </w:r>
      <w:r w:rsidRPr="00160B1E">
        <w:rPr>
          <w:rFonts w:eastAsia="Times New Roman"/>
          <w:lang w:eastAsia="ru-RU"/>
        </w:rPr>
        <w:t>.</w:t>
      </w:r>
    </w:p>
    <w:p w:rsidR="00162753" w:rsidRPr="00160B1E" w:rsidRDefault="001F72F2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3</w:t>
      </w:r>
      <w:r w:rsidR="00FB1486" w:rsidRPr="00160B1E">
        <w:rPr>
          <w:rFonts w:eastAsia="Times New Roman"/>
          <w:lang w:eastAsia="ru-RU"/>
        </w:rPr>
        <w:t>.</w:t>
      </w:r>
      <w:r w:rsidR="00AB3399" w:rsidRPr="00160B1E">
        <w:rPr>
          <w:rFonts w:eastAsia="Times New Roman"/>
          <w:lang w:eastAsia="ru-RU"/>
        </w:rPr>
        <w:t>3</w:t>
      </w:r>
      <w:r w:rsidR="00FB1486" w:rsidRPr="00160B1E">
        <w:rPr>
          <w:rFonts w:eastAsia="Times New Roman"/>
          <w:lang w:eastAsia="ru-RU"/>
        </w:rPr>
        <w:t>.5</w:t>
      </w:r>
      <w:r w:rsidR="00162753" w:rsidRPr="00160B1E">
        <w:rPr>
          <w:rFonts w:eastAsia="Times New Roman"/>
          <w:lang w:eastAsia="ru-RU"/>
        </w:rPr>
        <w:t xml:space="preserve">. Ведение национального реестра специалистов в области </w:t>
      </w:r>
      <w:r w:rsidR="00557DC6" w:rsidRPr="00160B1E">
        <w:rPr>
          <w:rFonts w:eastAsia="Times New Roman"/>
          <w:lang w:eastAsia="ru-RU"/>
        </w:rPr>
        <w:t xml:space="preserve">архитектурно-строительного проектирования </w:t>
      </w:r>
      <w:r w:rsidR="00162753" w:rsidRPr="00160B1E">
        <w:rPr>
          <w:rFonts w:eastAsia="Times New Roman"/>
          <w:lang w:eastAsia="ru-RU"/>
        </w:rPr>
        <w:t>осуществляется</w:t>
      </w:r>
      <w:r w:rsidR="00A5490E" w:rsidRPr="00160B1E">
        <w:rPr>
          <w:rFonts w:eastAsia="Times New Roman"/>
          <w:lang w:eastAsia="ru-RU"/>
        </w:rPr>
        <w:t xml:space="preserve"> Национальным объединением </w:t>
      </w:r>
      <w:r w:rsidR="00313778" w:rsidRPr="00160B1E">
        <w:rPr>
          <w:rFonts w:eastAsia="Times New Roman"/>
          <w:lang w:eastAsia="ru-RU"/>
        </w:rPr>
        <w:t xml:space="preserve">изыскателей и проектировщиков </w:t>
      </w:r>
      <w:r w:rsidR="00A5490E" w:rsidRPr="00160B1E">
        <w:rPr>
          <w:rFonts w:eastAsia="Times New Roman"/>
          <w:lang w:eastAsia="ru-RU"/>
        </w:rPr>
        <w:t>(НОПРИЗ)</w:t>
      </w:r>
      <w:r w:rsidR="00162753" w:rsidRPr="00160B1E">
        <w:rPr>
          <w:rFonts w:eastAsia="Times New Roman"/>
          <w:lang w:eastAsia="ru-RU"/>
        </w:rPr>
        <w:t>.</w:t>
      </w:r>
    </w:p>
    <w:p w:rsidR="009671E6" w:rsidRPr="00160B1E" w:rsidRDefault="004A078A" w:rsidP="001627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Порядок ведения национального реестра специалистов в области архитектурно-строительного проектирования, включения сведений о физическом лице в национальный реестр специалистов и их исключение из такого реестра, внесения изменений в сведения о физических лицах, включенные в такой реестр</w:t>
      </w:r>
      <w:r w:rsidR="009671E6" w:rsidRPr="00160B1E">
        <w:rPr>
          <w:rFonts w:eastAsia="Times New Roman"/>
          <w:lang w:eastAsia="ru-RU"/>
        </w:rPr>
        <w:t>, а также перечень направлений подготовки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62753" w:rsidRPr="00160B1E" w:rsidRDefault="00162753" w:rsidP="00597EF5">
      <w:pPr>
        <w:ind w:firstLine="567"/>
        <w:jc w:val="both"/>
      </w:pPr>
    </w:p>
    <w:p w:rsidR="00836DFD" w:rsidRDefault="00836DFD" w:rsidP="00597EF5">
      <w:pPr>
        <w:ind w:firstLine="567"/>
        <w:jc w:val="both"/>
        <w:rPr>
          <w:rFonts w:eastAsia="Times New Roman"/>
          <w:lang w:eastAsia="ru-RU"/>
        </w:rPr>
      </w:pPr>
      <w:r w:rsidRPr="008C30BA">
        <w:rPr>
          <w:rFonts w:eastAsia="Times New Roman"/>
          <w:lang w:eastAsia="ru-RU"/>
        </w:rPr>
        <w:t xml:space="preserve">3.4. </w:t>
      </w:r>
      <w:r w:rsidR="00911F96" w:rsidRPr="00160B1E">
        <w:rPr>
          <w:rFonts w:eastAsia="Times New Roman"/>
          <w:lang w:eastAsia="ru-RU"/>
        </w:rPr>
        <w:t xml:space="preserve">Требования к членам Ассоциации, осуществляющим подготовку проектной документации </w:t>
      </w:r>
      <w:r w:rsidR="00911F96" w:rsidRPr="00160B1E">
        <w:rPr>
          <w:rFonts w:eastAsia="Times New Roman"/>
          <w:i/>
          <w:lang w:eastAsia="ru-RU"/>
        </w:rPr>
        <w:t>особо опасных, технически сложных и уникальных объектов</w:t>
      </w:r>
      <w:r w:rsidRPr="008C30BA">
        <w:rPr>
          <w:rFonts w:eastAsia="Times New Roman"/>
          <w:i/>
          <w:lang w:eastAsia="ru-RU"/>
        </w:rPr>
        <w:t>,</w:t>
      </w:r>
      <w:r w:rsidRPr="008C30BA">
        <w:rPr>
          <w:rFonts w:eastAsia="Times New Roman"/>
          <w:lang w:eastAsia="ru-RU"/>
        </w:rPr>
        <w:t xml:space="preserve"> дифференцированные с учетом технической сложности и потенциальной опасности таких объектов, устанавливаются </w:t>
      </w:r>
      <w:r>
        <w:rPr>
          <w:rFonts w:eastAsia="Times New Roman"/>
          <w:lang w:eastAsia="ru-RU"/>
        </w:rPr>
        <w:t>в соответствующем внутреннем документе</w:t>
      </w:r>
      <w:r w:rsidRPr="00836DFD">
        <w:rPr>
          <w:rFonts w:eastAsia="Times New Roman"/>
          <w:lang w:eastAsia="ru-RU"/>
        </w:rPr>
        <w:t xml:space="preserve"> Ассоциации «Требования к членам Ассоциации Саморегулируемая организация «Центр развития </w:t>
      </w:r>
      <w:r w:rsidRPr="00836DFD">
        <w:rPr>
          <w:rFonts w:eastAsia="Times New Roman"/>
          <w:lang w:eastAsia="ru-RU"/>
        </w:rPr>
        <w:lastRenderedPageBreak/>
        <w:t>архитектурно-строительного проектирования», осуществляющим подготовку проектной документации особо опасных, технически сложных и уникальных объектов»</w:t>
      </w:r>
      <w:r w:rsidRPr="008C30BA">
        <w:rPr>
          <w:rFonts w:eastAsia="Times New Roman"/>
          <w:lang w:eastAsia="ru-RU"/>
        </w:rPr>
        <w:t>, и не могут быть ниже минимально установленных Правительством Российской Федерации.</w:t>
      </w:r>
    </w:p>
    <w:p w:rsidR="00836DFD" w:rsidRDefault="00836DFD" w:rsidP="00597EF5">
      <w:pPr>
        <w:ind w:firstLine="567"/>
        <w:jc w:val="both"/>
      </w:pPr>
    </w:p>
    <w:p w:rsidR="00E5427B" w:rsidRPr="00160B1E" w:rsidRDefault="001F72F2" w:rsidP="00597EF5">
      <w:pPr>
        <w:ind w:firstLine="567"/>
        <w:jc w:val="both"/>
      </w:pPr>
      <w:r w:rsidRPr="00160B1E">
        <w:t>3</w:t>
      </w:r>
      <w:r w:rsidR="00E5427B" w:rsidRPr="00160B1E">
        <w:t>.</w:t>
      </w:r>
      <w:r w:rsidR="00836DFD">
        <w:t>5</w:t>
      </w:r>
      <w:r w:rsidR="00E5427B" w:rsidRPr="00160B1E">
        <w:t xml:space="preserve">. Ассоциация в процессе своей деятельности в дополнение к стандартам </w:t>
      </w:r>
      <w:r w:rsidR="004A4239" w:rsidRPr="00160B1E">
        <w:t xml:space="preserve">Ассоциации </w:t>
      </w:r>
      <w:r w:rsidR="00E5427B" w:rsidRPr="00160B1E">
        <w:t>утверждает квалификационные стандарты Ассоциации.</w:t>
      </w:r>
    </w:p>
    <w:p w:rsidR="00EE1E0D" w:rsidRPr="00160B1E" w:rsidRDefault="00EE1E0D" w:rsidP="00597EF5">
      <w:pPr>
        <w:ind w:firstLine="567"/>
        <w:jc w:val="both"/>
      </w:pPr>
      <w:r w:rsidRPr="00160B1E">
        <w:t xml:space="preserve">Квалификационные стандарты Ассоциации являются внутренними документами Ассоциации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</w:t>
      </w:r>
      <w:r w:rsidR="00C6630A" w:rsidRPr="00160B1E">
        <w:t>подготовке проектной документации</w:t>
      </w:r>
      <w:r w:rsidRPr="00160B1E">
        <w:t xml:space="preserve"> объектов капитального строительства.</w:t>
      </w:r>
    </w:p>
    <w:p w:rsidR="009B005A" w:rsidRPr="00160B1E" w:rsidRDefault="009B005A" w:rsidP="00597EF5">
      <w:pPr>
        <w:ind w:firstLine="567"/>
        <w:jc w:val="both"/>
      </w:pPr>
    </w:p>
    <w:p w:rsidR="0032640A" w:rsidRPr="00160B1E" w:rsidRDefault="008346F5" w:rsidP="0032640A">
      <w:pPr>
        <w:pStyle w:val="4"/>
        <w:tabs>
          <w:tab w:val="num" w:pos="0"/>
        </w:tabs>
        <w:jc w:val="center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4</w:t>
      </w:r>
      <w:r w:rsidR="0032640A" w:rsidRPr="00160B1E">
        <w:rPr>
          <w:rFonts w:ascii="Times New Roman" w:hAnsi="Times New Roman" w:cs="Times New Roman"/>
        </w:rPr>
        <w:t xml:space="preserve">. Права и обязанности членов </w:t>
      </w:r>
      <w:r w:rsidR="00E362BE" w:rsidRPr="00160B1E">
        <w:rPr>
          <w:rFonts w:ascii="Times New Roman" w:hAnsi="Times New Roman" w:cs="Times New Roman"/>
        </w:rPr>
        <w:t>Ассоциации</w:t>
      </w:r>
    </w:p>
    <w:p w:rsidR="0032640A" w:rsidRPr="00160B1E" w:rsidRDefault="008346F5" w:rsidP="0032640A">
      <w:pPr>
        <w:pStyle w:val="a5"/>
        <w:spacing w:before="0" w:after="0"/>
        <w:ind w:firstLine="375"/>
        <w:rPr>
          <w:rFonts w:ascii="Times New Roman" w:hAnsi="Times New Roman" w:cs="Times New Roman"/>
          <w:u w:val="single"/>
        </w:rPr>
      </w:pPr>
      <w:r w:rsidRPr="00160B1E">
        <w:rPr>
          <w:rFonts w:ascii="Times New Roman" w:hAnsi="Times New Roman" w:cs="Times New Roman"/>
          <w:u w:val="single"/>
        </w:rPr>
        <w:t>4</w:t>
      </w:r>
      <w:r w:rsidR="0032640A" w:rsidRPr="00160B1E">
        <w:rPr>
          <w:rFonts w:ascii="Times New Roman" w:hAnsi="Times New Roman" w:cs="Times New Roman"/>
          <w:u w:val="single"/>
        </w:rPr>
        <w:t xml:space="preserve">.1. Члены </w:t>
      </w:r>
      <w:r w:rsidR="00E362BE" w:rsidRPr="00160B1E">
        <w:rPr>
          <w:rFonts w:ascii="Times New Roman" w:hAnsi="Times New Roman" w:cs="Times New Roman"/>
          <w:u w:val="single"/>
        </w:rPr>
        <w:t>Ассоциации</w:t>
      </w:r>
      <w:r w:rsidR="0032640A" w:rsidRPr="00160B1E">
        <w:rPr>
          <w:rFonts w:ascii="Times New Roman" w:hAnsi="Times New Roman" w:cs="Times New Roman"/>
          <w:u w:val="single"/>
        </w:rPr>
        <w:t xml:space="preserve"> имеют право:</w:t>
      </w:r>
    </w:p>
    <w:p w:rsidR="0032640A" w:rsidRPr="00160B1E" w:rsidRDefault="0032640A" w:rsidP="008346F5">
      <w:pPr>
        <w:pStyle w:val="a5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участвовать в управлении делами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в порядке, установленном Уставом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, в том числе вносить предложения в повестку дня Общего собрания членов, в органы управления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;</w:t>
      </w:r>
    </w:p>
    <w:p w:rsidR="0032640A" w:rsidRPr="00160B1E" w:rsidRDefault="0032640A" w:rsidP="00102EBB">
      <w:pPr>
        <w:pStyle w:val="a5"/>
        <w:numPr>
          <w:ilvl w:val="0"/>
          <w:numId w:val="5"/>
        </w:numPr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выполнять на возмездной основе работу в органах упр</w:t>
      </w:r>
      <w:r w:rsidR="00E56FF4" w:rsidRPr="00160B1E">
        <w:rPr>
          <w:rFonts w:ascii="Times New Roman" w:hAnsi="Times New Roman" w:cs="Times New Roman"/>
        </w:rPr>
        <w:t xml:space="preserve">авления </w:t>
      </w:r>
      <w:r w:rsidRPr="00160B1E">
        <w:rPr>
          <w:rFonts w:ascii="Times New Roman" w:hAnsi="Times New Roman" w:cs="Times New Roman"/>
        </w:rPr>
        <w:t xml:space="preserve">и аппарате </w:t>
      </w:r>
      <w:r w:rsidR="00E362BE" w:rsidRPr="00160B1E">
        <w:rPr>
          <w:rFonts w:ascii="Times New Roman" w:hAnsi="Times New Roman" w:cs="Times New Roman"/>
        </w:rPr>
        <w:t>Ассоциации</w:t>
      </w:r>
      <w:r w:rsidR="00102EBB" w:rsidRPr="00160B1E">
        <w:rPr>
          <w:rFonts w:ascii="Times New Roman" w:hAnsi="Times New Roman" w:cs="Times New Roman"/>
        </w:rPr>
        <w:t xml:space="preserve"> (Директор Ассоциации не вправе являться членом органов управления членов Ассоциации, их дочерних и зависимых обществ, являться работником, состоящим в штате указанных организаций)</w:t>
      </w:r>
      <w:r w:rsidRPr="00160B1E">
        <w:rPr>
          <w:rFonts w:ascii="Times New Roman" w:hAnsi="Times New Roman" w:cs="Times New Roman"/>
        </w:rPr>
        <w:t>;</w:t>
      </w:r>
    </w:p>
    <w:p w:rsidR="0032640A" w:rsidRPr="00160B1E" w:rsidRDefault="0032640A" w:rsidP="0032640A">
      <w:pPr>
        <w:pStyle w:val="a5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пользоваться поддержкой и содействием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в своей профессиональной деятельности, в том числе при исполнении своих обязанностей, а также при защите своих законных прав в государственных и иных органах и организациях;</w:t>
      </w:r>
    </w:p>
    <w:p w:rsidR="0032640A" w:rsidRPr="00160B1E" w:rsidRDefault="0032640A" w:rsidP="0032640A">
      <w:pPr>
        <w:pStyle w:val="a5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участвовать во всех мероприятиях и программах, направленных на повышение уровня профессиональной подготовки членов;</w:t>
      </w:r>
    </w:p>
    <w:p w:rsidR="0032640A" w:rsidRPr="00160B1E" w:rsidRDefault="0032640A" w:rsidP="0032640A">
      <w:pPr>
        <w:pStyle w:val="a5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публиковать в изданиях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свои материалы, представляющие общий интерес для членов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;</w:t>
      </w:r>
    </w:p>
    <w:p w:rsidR="0032640A" w:rsidRPr="00160B1E" w:rsidRDefault="0032640A" w:rsidP="0032640A">
      <w:pPr>
        <w:pStyle w:val="a5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передавать имущество в собственность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и финансировать </w:t>
      </w:r>
      <w:r w:rsidR="004C040C" w:rsidRPr="00160B1E">
        <w:rPr>
          <w:rFonts w:ascii="Times New Roman" w:hAnsi="Times New Roman" w:cs="Times New Roman"/>
        </w:rPr>
        <w:t xml:space="preserve">      </w:t>
      </w:r>
      <w:r w:rsidRPr="00160B1E">
        <w:rPr>
          <w:rFonts w:ascii="Times New Roman" w:hAnsi="Times New Roman" w:cs="Times New Roman"/>
        </w:rPr>
        <w:t xml:space="preserve">отдельные проекты, организуемые </w:t>
      </w:r>
      <w:r w:rsidR="00E362BE" w:rsidRPr="00160B1E">
        <w:rPr>
          <w:rFonts w:ascii="Times New Roman" w:hAnsi="Times New Roman" w:cs="Times New Roman"/>
        </w:rPr>
        <w:t>Ассоциацией</w:t>
      </w:r>
      <w:r w:rsidRPr="00160B1E">
        <w:rPr>
          <w:rFonts w:ascii="Times New Roman" w:hAnsi="Times New Roman" w:cs="Times New Roman"/>
        </w:rPr>
        <w:t xml:space="preserve"> или при участии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;</w:t>
      </w:r>
    </w:p>
    <w:p w:rsidR="0032640A" w:rsidRPr="00160B1E" w:rsidRDefault="0032640A" w:rsidP="0032640A">
      <w:pPr>
        <w:pStyle w:val="a5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обращаться в органы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по вопросам,</w:t>
      </w:r>
      <w:r w:rsidR="001350DB" w:rsidRPr="00160B1E">
        <w:rPr>
          <w:rFonts w:ascii="Times New Roman" w:hAnsi="Times New Roman" w:cs="Times New Roman"/>
        </w:rPr>
        <w:t xml:space="preserve"> связанным с ее</w:t>
      </w:r>
      <w:r w:rsidRPr="00160B1E">
        <w:rPr>
          <w:rFonts w:ascii="Times New Roman" w:hAnsi="Times New Roman" w:cs="Times New Roman"/>
        </w:rPr>
        <w:t xml:space="preserve"> деятельностью, получать информацию о деятельности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;</w:t>
      </w:r>
    </w:p>
    <w:p w:rsidR="0032640A" w:rsidRPr="00160B1E" w:rsidRDefault="000030E8" w:rsidP="0032640A">
      <w:pPr>
        <w:pStyle w:val="a5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до 1 июля 2017 года </w:t>
      </w:r>
      <w:r w:rsidR="0032640A" w:rsidRPr="00160B1E">
        <w:rPr>
          <w:rFonts w:ascii="Times New Roman" w:hAnsi="Times New Roman" w:cs="Times New Roman"/>
        </w:rPr>
        <w:t xml:space="preserve">обращаться в </w:t>
      </w:r>
      <w:r w:rsidR="00E362BE" w:rsidRPr="00160B1E">
        <w:rPr>
          <w:rFonts w:ascii="Times New Roman" w:hAnsi="Times New Roman" w:cs="Times New Roman"/>
        </w:rPr>
        <w:t>Асс</w:t>
      </w:r>
      <w:r w:rsidR="001350DB" w:rsidRPr="00160B1E">
        <w:rPr>
          <w:rFonts w:ascii="Times New Roman" w:hAnsi="Times New Roman" w:cs="Times New Roman"/>
        </w:rPr>
        <w:t>оциацию</w:t>
      </w:r>
      <w:r w:rsidR="0032640A" w:rsidRPr="00160B1E">
        <w:rPr>
          <w:rFonts w:ascii="Times New Roman" w:hAnsi="Times New Roman" w:cs="Times New Roman"/>
        </w:rPr>
        <w:t xml:space="preserve"> с заявлением о внесении изменений в свидетельство о допуске к определенному виду </w:t>
      </w:r>
      <w:r w:rsidR="00E56FF4" w:rsidRPr="00160B1E">
        <w:rPr>
          <w:rFonts w:ascii="Times New Roman" w:hAnsi="Times New Roman" w:cs="Times New Roman"/>
        </w:rPr>
        <w:t>(</w:t>
      </w:r>
      <w:r w:rsidR="0032640A" w:rsidRPr="00160B1E">
        <w:rPr>
          <w:rFonts w:ascii="Times New Roman" w:hAnsi="Times New Roman" w:cs="Times New Roman"/>
        </w:rPr>
        <w:t>видам</w:t>
      </w:r>
      <w:r w:rsidR="00E56FF4" w:rsidRPr="00160B1E">
        <w:rPr>
          <w:rFonts w:ascii="Times New Roman" w:hAnsi="Times New Roman" w:cs="Times New Roman"/>
        </w:rPr>
        <w:t>)</w:t>
      </w:r>
      <w:r w:rsidR="0032640A" w:rsidRPr="00160B1E">
        <w:rPr>
          <w:rFonts w:ascii="Times New Roman" w:hAnsi="Times New Roman" w:cs="Times New Roman"/>
        </w:rPr>
        <w:t xml:space="preserve"> работ, которые оказывают влияние на безопасность объектов капитального строительства</w:t>
      </w:r>
      <w:r w:rsidR="00AD3AA2" w:rsidRPr="00160B1E">
        <w:rPr>
          <w:rFonts w:ascii="Times New Roman" w:hAnsi="Times New Roman" w:cs="Times New Roman"/>
        </w:rPr>
        <w:t xml:space="preserve"> (Прил</w:t>
      </w:r>
      <w:r w:rsidR="000C4883" w:rsidRPr="00160B1E">
        <w:rPr>
          <w:rFonts w:ascii="Times New Roman" w:hAnsi="Times New Roman" w:cs="Times New Roman"/>
        </w:rPr>
        <w:t>ожение</w:t>
      </w:r>
      <w:r w:rsidR="00AD3AA2" w:rsidRPr="00160B1E">
        <w:rPr>
          <w:rFonts w:ascii="Times New Roman" w:hAnsi="Times New Roman" w:cs="Times New Roman"/>
        </w:rPr>
        <w:t xml:space="preserve"> № </w:t>
      </w:r>
      <w:r w:rsidR="00122FF4" w:rsidRPr="00160B1E">
        <w:rPr>
          <w:rFonts w:ascii="Times New Roman" w:hAnsi="Times New Roman" w:cs="Times New Roman"/>
        </w:rPr>
        <w:t>3</w:t>
      </w:r>
      <w:r w:rsidR="00AD3AA2" w:rsidRPr="00160B1E">
        <w:rPr>
          <w:rFonts w:ascii="Times New Roman" w:hAnsi="Times New Roman" w:cs="Times New Roman"/>
        </w:rPr>
        <w:t xml:space="preserve"> к настоящему Положению)</w:t>
      </w:r>
      <w:r w:rsidR="0032640A" w:rsidRPr="00160B1E">
        <w:rPr>
          <w:rFonts w:ascii="Times New Roman" w:hAnsi="Times New Roman" w:cs="Times New Roman"/>
        </w:rPr>
        <w:t>;</w:t>
      </w:r>
    </w:p>
    <w:p w:rsidR="0032640A" w:rsidRPr="00160B1E" w:rsidRDefault="0032640A" w:rsidP="0032640A">
      <w:pPr>
        <w:pStyle w:val="a5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получать выписки из реестра членов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в срок не более чем </w:t>
      </w:r>
      <w:r w:rsidR="00E56FF4" w:rsidRPr="00160B1E">
        <w:rPr>
          <w:rFonts w:ascii="Times New Roman" w:hAnsi="Times New Roman" w:cs="Times New Roman"/>
        </w:rPr>
        <w:t xml:space="preserve"> </w:t>
      </w:r>
      <w:r w:rsidR="004C040C" w:rsidRPr="00160B1E">
        <w:rPr>
          <w:rFonts w:ascii="Times New Roman" w:hAnsi="Times New Roman" w:cs="Times New Roman"/>
        </w:rPr>
        <w:t>3 (</w:t>
      </w:r>
      <w:r w:rsidRPr="00160B1E">
        <w:rPr>
          <w:rFonts w:ascii="Times New Roman" w:hAnsi="Times New Roman" w:cs="Times New Roman"/>
        </w:rPr>
        <w:t>три</w:t>
      </w:r>
      <w:r w:rsidR="004C040C" w:rsidRPr="00160B1E">
        <w:rPr>
          <w:rFonts w:ascii="Times New Roman" w:hAnsi="Times New Roman" w:cs="Times New Roman"/>
        </w:rPr>
        <w:t>)</w:t>
      </w:r>
      <w:r w:rsidRPr="00160B1E">
        <w:rPr>
          <w:rFonts w:ascii="Times New Roman" w:hAnsi="Times New Roman" w:cs="Times New Roman"/>
        </w:rPr>
        <w:t xml:space="preserve"> рабочих дня со дня поступления запроса;</w:t>
      </w:r>
    </w:p>
    <w:p w:rsidR="0032640A" w:rsidRPr="00160B1E" w:rsidRDefault="00F21D9F" w:rsidP="0032640A">
      <w:pPr>
        <w:pStyle w:val="a5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до 1 июля 2017 года </w:t>
      </w:r>
      <w:r w:rsidR="00E56FF4" w:rsidRPr="00160B1E">
        <w:rPr>
          <w:rFonts w:ascii="Times New Roman" w:hAnsi="Times New Roman" w:cs="Times New Roman"/>
        </w:rPr>
        <w:t>являться</w:t>
      </w:r>
      <w:r w:rsidR="0032640A" w:rsidRPr="00160B1E">
        <w:rPr>
          <w:rFonts w:ascii="Times New Roman" w:hAnsi="Times New Roman" w:cs="Times New Roman"/>
        </w:rPr>
        <w:t xml:space="preserve"> членом одной или нескольких саморегулируемых организаций каждого вида при условии, что свидетельство о допуске к определенному виду работ, которые оказывают влияние на безопасность объектов капитального строительства</w:t>
      </w:r>
      <w:r w:rsidR="00E019BD" w:rsidRPr="00160B1E">
        <w:rPr>
          <w:rFonts w:ascii="Times New Roman" w:hAnsi="Times New Roman" w:cs="Times New Roman"/>
        </w:rPr>
        <w:t>,</w:t>
      </w:r>
      <w:r w:rsidR="0032640A" w:rsidRPr="00160B1E">
        <w:rPr>
          <w:rFonts w:ascii="Times New Roman" w:hAnsi="Times New Roman" w:cs="Times New Roman"/>
        </w:rPr>
        <w:t xml:space="preserve"> выдано только одной саморегулируемой организацией;</w:t>
      </w:r>
    </w:p>
    <w:p w:rsidR="0032640A" w:rsidRPr="00160B1E" w:rsidRDefault="0032640A" w:rsidP="0032640A">
      <w:pPr>
        <w:pStyle w:val="a5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обжаловать в </w:t>
      </w:r>
      <w:r w:rsidR="002324AA" w:rsidRPr="00160B1E">
        <w:rPr>
          <w:rFonts w:ascii="Times New Roman" w:hAnsi="Times New Roman" w:cs="Times New Roman"/>
        </w:rPr>
        <w:t>судебном порядке</w:t>
      </w:r>
      <w:r w:rsidRPr="00160B1E">
        <w:rPr>
          <w:rFonts w:ascii="Times New Roman" w:hAnsi="Times New Roman" w:cs="Times New Roman"/>
        </w:rPr>
        <w:t xml:space="preserve"> решения </w:t>
      </w:r>
      <w:r w:rsidR="00E362BE" w:rsidRPr="00160B1E">
        <w:rPr>
          <w:rFonts w:ascii="Times New Roman" w:hAnsi="Times New Roman" w:cs="Times New Roman"/>
        </w:rPr>
        <w:t>Ассоциации</w:t>
      </w:r>
      <w:r w:rsidR="002324AA" w:rsidRPr="00160B1E">
        <w:rPr>
          <w:rFonts w:ascii="Times New Roman" w:hAnsi="Times New Roman" w:cs="Times New Roman"/>
        </w:rPr>
        <w:t xml:space="preserve"> о приеме в члены, </w:t>
      </w:r>
      <w:r w:rsidRPr="00160B1E">
        <w:rPr>
          <w:rFonts w:ascii="Times New Roman" w:hAnsi="Times New Roman" w:cs="Times New Roman"/>
        </w:rPr>
        <w:t xml:space="preserve">отказе в приеме в члены, бездействие при приеме в члены, </w:t>
      </w:r>
      <w:r w:rsidR="002324AA" w:rsidRPr="00160B1E">
        <w:rPr>
          <w:rFonts w:ascii="Times New Roman" w:hAnsi="Times New Roman" w:cs="Times New Roman"/>
        </w:rPr>
        <w:t xml:space="preserve">                       </w:t>
      </w:r>
      <w:r w:rsidR="004C040C" w:rsidRPr="00160B1E">
        <w:rPr>
          <w:rFonts w:ascii="Times New Roman" w:hAnsi="Times New Roman" w:cs="Times New Roman"/>
        </w:rPr>
        <w:t xml:space="preserve">      </w:t>
      </w:r>
      <w:r w:rsidRPr="00160B1E">
        <w:rPr>
          <w:rFonts w:ascii="Times New Roman" w:hAnsi="Times New Roman" w:cs="Times New Roman"/>
        </w:rPr>
        <w:t xml:space="preserve">об исключении из членов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;</w:t>
      </w:r>
    </w:p>
    <w:p w:rsidR="0032640A" w:rsidRPr="00160B1E" w:rsidRDefault="0032640A" w:rsidP="0032640A">
      <w:pPr>
        <w:pStyle w:val="a5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lastRenderedPageBreak/>
        <w:t xml:space="preserve">по своему усмотрению выходить из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в порядке, предусмотренном действующим Уставом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и настоящим Положением;</w:t>
      </w:r>
    </w:p>
    <w:p w:rsidR="0032640A" w:rsidRPr="00160B1E" w:rsidRDefault="004C040C" w:rsidP="0032640A">
      <w:pPr>
        <w:pStyle w:val="a5"/>
        <w:numPr>
          <w:ilvl w:val="0"/>
          <w:numId w:val="5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реализовывать </w:t>
      </w:r>
      <w:r w:rsidR="0032640A" w:rsidRPr="00160B1E">
        <w:rPr>
          <w:rFonts w:ascii="Times New Roman" w:hAnsi="Times New Roman" w:cs="Times New Roman"/>
        </w:rPr>
        <w:t>иные права, предусмотренные законодательством Российской Федерации</w:t>
      </w:r>
      <w:r w:rsidR="009417DF" w:rsidRPr="00160B1E">
        <w:rPr>
          <w:rFonts w:ascii="Times New Roman" w:hAnsi="Times New Roman" w:cs="Times New Roman"/>
        </w:rPr>
        <w:t xml:space="preserve"> и внутренними документами </w:t>
      </w:r>
      <w:r w:rsidR="00E362BE" w:rsidRPr="00160B1E">
        <w:rPr>
          <w:rFonts w:ascii="Times New Roman" w:hAnsi="Times New Roman" w:cs="Times New Roman"/>
        </w:rPr>
        <w:t>Ассоциации</w:t>
      </w:r>
      <w:r w:rsidR="0032640A" w:rsidRPr="00160B1E">
        <w:rPr>
          <w:rFonts w:ascii="Times New Roman" w:hAnsi="Times New Roman" w:cs="Times New Roman"/>
        </w:rPr>
        <w:t>.</w:t>
      </w:r>
    </w:p>
    <w:p w:rsidR="0032640A" w:rsidRPr="00160B1E" w:rsidRDefault="00F93880" w:rsidP="0032640A">
      <w:pPr>
        <w:pStyle w:val="a5"/>
        <w:spacing w:before="0" w:after="0"/>
        <w:ind w:firstLine="375"/>
        <w:rPr>
          <w:rFonts w:ascii="Times New Roman" w:hAnsi="Times New Roman" w:cs="Times New Roman"/>
          <w:u w:val="single"/>
        </w:rPr>
      </w:pPr>
      <w:r w:rsidRPr="00160B1E">
        <w:rPr>
          <w:rFonts w:ascii="Times New Roman" w:hAnsi="Times New Roman" w:cs="Times New Roman"/>
          <w:u w:val="single"/>
        </w:rPr>
        <w:t>4</w:t>
      </w:r>
      <w:r w:rsidR="0032640A" w:rsidRPr="00160B1E">
        <w:rPr>
          <w:rFonts w:ascii="Times New Roman" w:hAnsi="Times New Roman" w:cs="Times New Roman"/>
          <w:u w:val="single"/>
        </w:rPr>
        <w:t xml:space="preserve">.2. Члены </w:t>
      </w:r>
      <w:r w:rsidR="00E362BE" w:rsidRPr="00160B1E">
        <w:rPr>
          <w:rFonts w:ascii="Times New Roman" w:hAnsi="Times New Roman" w:cs="Times New Roman"/>
          <w:u w:val="single"/>
        </w:rPr>
        <w:t>Ассоциации</w:t>
      </w:r>
      <w:r w:rsidR="0032640A" w:rsidRPr="00160B1E">
        <w:rPr>
          <w:rFonts w:ascii="Times New Roman" w:hAnsi="Times New Roman" w:cs="Times New Roman"/>
          <w:u w:val="single"/>
        </w:rPr>
        <w:t xml:space="preserve"> обязаны:</w:t>
      </w:r>
    </w:p>
    <w:p w:rsidR="0032640A" w:rsidRPr="00160B1E" w:rsidRDefault="0032640A" w:rsidP="0032640A">
      <w:pPr>
        <w:pStyle w:val="a5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соблюдать в своей деятельности требования законодательства, положения Устава и внутренних документов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, а также </w:t>
      </w:r>
      <w:r w:rsidR="00BC470D" w:rsidRPr="00160B1E">
        <w:rPr>
          <w:rFonts w:ascii="Times New Roman" w:hAnsi="Times New Roman" w:cs="Times New Roman"/>
        </w:rPr>
        <w:t xml:space="preserve">требования к </w:t>
      </w:r>
      <w:r w:rsidR="00AC6C71" w:rsidRPr="00160B1E">
        <w:rPr>
          <w:rFonts w:ascii="Times New Roman" w:hAnsi="Times New Roman" w:cs="Times New Roman"/>
        </w:rPr>
        <w:t xml:space="preserve">членам Ассоциации (к </w:t>
      </w:r>
      <w:r w:rsidR="00BC470D" w:rsidRPr="00160B1E">
        <w:rPr>
          <w:rFonts w:ascii="Times New Roman" w:hAnsi="Times New Roman" w:cs="Times New Roman"/>
        </w:rPr>
        <w:t>выдаче свидетельств о допуске</w:t>
      </w:r>
      <w:r w:rsidR="00AC6C71" w:rsidRPr="00160B1E">
        <w:rPr>
          <w:rFonts w:ascii="Times New Roman" w:hAnsi="Times New Roman" w:cs="Times New Roman"/>
        </w:rPr>
        <w:t>)</w:t>
      </w:r>
      <w:r w:rsidR="00BC470D" w:rsidRPr="00160B1E">
        <w:rPr>
          <w:rFonts w:ascii="Times New Roman" w:hAnsi="Times New Roman" w:cs="Times New Roman"/>
        </w:rPr>
        <w:t xml:space="preserve">, </w:t>
      </w:r>
      <w:r w:rsidR="00AC6C71" w:rsidRPr="00160B1E">
        <w:rPr>
          <w:rFonts w:ascii="Times New Roman" w:hAnsi="Times New Roman" w:cs="Times New Roman"/>
        </w:rPr>
        <w:t xml:space="preserve">условия членства, </w:t>
      </w:r>
      <w:r w:rsidRPr="00160B1E">
        <w:rPr>
          <w:rFonts w:ascii="Times New Roman" w:hAnsi="Times New Roman" w:cs="Times New Roman"/>
        </w:rPr>
        <w:t xml:space="preserve">стандарты и правила саморегулирования, утвержденные </w:t>
      </w:r>
      <w:r w:rsidR="00C057B9" w:rsidRPr="00160B1E">
        <w:rPr>
          <w:rFonts w:ascii="Times New Roman" w:hAnsi="Times New Roman" w:cs="Times New Roman"/>
        </w:rPr>
        <w:t xml:space="preserve">в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;</w:t>
      </w:r>
    </w:p>
    <w:p w:rsidR="0032640A" w:rsidRPr="00160B1E" w:rsidRDefault="0032640A" w:rsidP="0032640A">
      <w:pPr>
        <w:pStyle w:val="a5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принимать участие в деятельности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;</w:t>
      </w:r>
    </w:p>
    <w:p w:rsidR="0032640A" w:rsidRPr="00160B1E" w:rsidRDefault="0032640A" w:rsidP="0032640A">
      <w:pPr>
        <w:pStyle w:val="a5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оказывать содействие в осуществлении уставной деятельности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и  реализации мероприятий, осуществляемых по решению органов управления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;</w:t>
      </w:r>
    </w:p>
    <w:p w:rsidR="0032640A" w:rsidRPr="00160B1E" w:rsidRDefault="0032640A" w:rsidP="0032640A">
      <w:pPr>
        <w:pStyle w:val="a5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воздерживаться от всякой деятельности, которая может нанести ущерб </w:t>
      </w:r>
      <w:r w:rsidR="00E362BE" w:rsidRPr="00160B1E">
        <w:rPr>
          <w:rFonts w:ascii="Times New Roman" w:hAnsi="Times New Roman" w:cs="Times New Roman"/>
        </w:rPr>
        <w:t>Ассоциации</w:t>
      </w:r>
      <w:r w:rsidR="001350DB" w:rsidRPr="00160B1E">
        <w:rPr>
          <w:rFonts w:ascii="Times New Roman" w:hAnsi="Times New Roman" w:cs="Times New Roman"/>
        </w:rPr>
        <w:t xml:space="preserve"> и ее</w:t>
      </w:r>
      <w:r w:rsidRPr="00160B1E">
        <w:rPr>
          <w:rFonts w:ascii="Times New Roman" w:hAnsi="Times New Roman" w:cs="Times New Roman"/>
        </w:rPr>
        <w:t xml:space="preserve"> членам;</w:t>
      </w:r>
    </w:p>
    <w:p w:rsidR="0032640A" w:rsidRPr="00160B1E" w:rsidRDefault="0032640A" w:rsidP="00D847D9">
      <w:pPr>
        <w:pStyle w:val="a5"/>
        <w:numPr>
          <w:ilvl w:val="0"/>
          <w:numId w:val="6"/>
        </w:numPr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своевременно вносить </w:t>
      </w:r>
      <w:r w:rsidR="003C1D76" w:rsidRPr="00160B1E">
        <w:rPr>
          <w:rFonts w:ascii="Times New Roman" w:hAnsi="Times New Roman" w:cs="Times New Roman"/>
        </w:rPr>
        <w:t xml:space="preserve">взносы на формирование компенсационного фонда </w:t>
      </w:r>
      <w:r w:rsidR="00D847D9" w:rsidRPr="00160B1E">
        <w:rPr>
          <w:rFonts w:ascii="Times New Roman" w:hAnsi="Times New Roman" w:cs="Times New Roman"/>
        </w:rPr>
        <w:t xml:space="preserve">(компенсационных фондов) </w:t>
      </w:r>
      <w:r w:rsidR="003C1D76" w:rsidRPr="00160B1E">
        <w:rPr>
          <w:rFonts w:ascii="Times New Roman" w:hAnsi="Times New Roman" w:cs="Times New Roman"/>
        </w:rPr>
        <w:t xml:space="preserve">и иные установленные в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взносы</w:t>
      </w:r>
      <w:r w:rsidR="003C1D76" w:rsidRPr="00160B1E">
        <w:rPr>
          <w:rFonts w:ascii="Times New Roman" w:hAnsi="Times New Roman" w:cs="Times New Roman"/>
        </w:rPr>
        <w:t xml:space="preserve"> </w:t>
      </w:r>
      <w:r w:rsidRPr="00160B1E">
        <w:rPr>
          <w:rFonts w:ascii="Times New Roman" w:hAnsi="Times New Roman" w:cs="Times New Roman"/>
        </w:rPr>
        <w:t xml:space="preserve">в порядке и сроки, предусмотренные Уставом </w:t>
      </w:r>
      <w:r w:rsidR="00E362BE" w:rsidRPr="00160B1E">
        <w:rPr>
          <w:rFonts w:ascii="Times New Roman" w:hAnsi="Times New Roman" w:cs="Times New Roman"/>
        </w:rPr>
        <w:t>Ассоциации</w:t>
      </w:r>
      <w:r w:rsidR="005A765A" w:rsidRPr="00160B1E">
        <w:rPr>
          <w:rFonts w:ascii="Times New Roman" w:hAnsi="Times New Roman" w:cs="Times New Roman"/>
        </w:rPr>
        <w:t>, настоящим Положением</w:t>
      </w:r>
      <w:r w:rsidR="00BC470D" w:rsidRPr="00160B1E">
        <w:rPr>
          <w:rFonts w:ascii="Times New Roman" w:hAnsi="Times New Roman" w:cs="Times New Roman"/>
        </w:rPr>
        <w:t>,</w:t>
      </w:r>
      <w:r w:rsidRPr="00160B1E">
        <w:rPr>
          <w:rFonts w:ascii="Times New Roman" w:hAnsi="Times New Roman" w:cs="Times New Roman"/>
        </w:rPr>
        <w:t xml:space="preserve"> решениями</w:t>
      </w:r>
      <w:r w:rsidR="00963A71" w:rsidRPr="00160B1E">
        <w:rPr>
          <w:rFonts w:ascii="Times New Roman" w:hAnsi="Times New Roman" w:cs="Times New Roman"/>
        </w:rPr>
        <w:t xml:space="preserve"> </w:t>
      </w:r>
      <w:r w:rsidRPr="00160B1E">
        <w:rPr>
          <w:rFonts w:ascii="Times New Roman" w:hAnsi="Times New Roman" w:cs="Times New Roman"/>
        </w:rPr>
        <w:t>Общего собрания членов;</w:t>
      </w:r>
    </w:p>
    <w:p w:rsidR="0032640A" w:rsidRPr="00160B1E" w:rsidRDefault="0032640A" w:rsidP="0032640A">
      <w:pPr>
        <w:pStyle w:val="a5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предоставлять достоверную информацию о своей деятельности в качестве члена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 xml:space="preserve"> в соответствии с внутренними нормативными документами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;</w:t>
      </w:r>
    </w:p>
    <w:p w:rsidR="00342F72" w:rsidRPr="00160B1E" w:rsidRDefault="00342F72" w:rsidP="00342F72">
      <w:pPr>
        <w:pStyle w:val="a5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своевременно извещать </w:t>
      </w:r>
      <w:r w:rsidR="00365F2D" w:rsidRPr="00160B1E">
        <w:rPr>
          <w:rFonts w:ascii="Times New Roman" w:hAnsi="Times New Roman" w:cs="Times New Roman"/>
        </w:rPr>
        <w:t>Ассоциацию</w:t>
      </w:r>
      <w:r w:rsidRPr="00160B1E">
        <w:rPr>
          <w:rFonts w:ascii="Times New Roman" w:hAnsi="Times New Roman" w:cs="Times New Roman"/>
        </w:rPr>
        <w:t xml:space="preserve"> об изменении полного наименования юридического лица, адреса его местонахождения, фамилии, индивидуального предпринимателя, его места жительства</w:t>
      </w:r>
      <w:r w:rsidR="009417DF" w:rsidRPr="00160B1E">
        <w:rPr>
          <w:rFonts w:ascii="Times New Roman" w:hAnsi="Times New Roman" w:cs="Times New Roman"/>
        </w:rPr>
        <w:t xml:space="preserve">, </w:t>
      </w:r>
      <w:r w:rsidR="00487350" w:rsidRPr="00160B1E">
        <w:rPr>
          <w:rFonts w:ascii="Times New Roman" w:hAnsi="Times New Roman" w:cs="Times New Roman"/>
        </w:rPr>
        <w:t>контактных данных и иной</w:t>
      </w:r>
      <w:r w:rsidR="009417DF" w:rsidRPr="00160B1E">
        <w:rPr>
          <w:rFonts w:ascii="Times New Roman" w:hAnsi="Times New Roman" w:cs="Times New Roman"/>
        </w:rPr>
        <w:t xml:space="preserve"> </w:t>
      </w:r>
      <w:r w:rsidR="00487350" w:rsidRPr="00160B1E">
        <w:rPr>
          <w:rFonts w:ascii="Times New Roman" w:hAnsi="Times New Roman" w:cs="Times New Roman"/>
        </w:rPr>
        <w:t>информации</w:t>
      </w:r>
      <w:r w:rsidR="009417DF" w:rsidRPr="00160B1E">
        <w:rPr>
          <w:rFonts w:ascii="Times New Roman" w:hAnsi="Times New Roman" w:cs="Times New Roman"/>
        </w:rPr>
        <w:t>, содержащ</w:t>
      </w:r>
      <w:r w:rsidR="00487350" w:rsidRPr="00160B1E">
        <w:rPr>
          <w:rFonts w:ascii="Times New Roman" w:hAnsi="Times New Roman" w:cs="Times New Roman"/>
        </w:rPr>
        <w:t>ейся</w:t>
      </w:r>
      <w:r w:rsidR="009417DF" w:rsidRPr="00160B1E">
        <w:rPr>
          <w:rFonts w:ascii="Times New Roman" w:hAnsi="Times New Roman" w:cs="Times New Roman"/>
        </w:rPr>
        <w:t xml:space="preserve"> в реестре членов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;</w:t>
      </w:r>
    </w:p>
    <w:p w:rsidR="00342F72" w:rsidRPr="00160B1E" w:rsidRDefault="00342F72" w:rsidP="00342F72">
      <w:pPr>
        <w:pStyle w:val="a5"/>
        <w:numPr>
          <w:ilvl w:val="0"/>
          <w:numId w:val="6"/>
        </w:numPr>
        <w:tabs>
          <w:tab w:val="left" w:pos="1617"/>
        </w:tabs>
        <w:spacing w:before="0" w:after="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нести иные обязанности, предусмотренные законодательством Российской Федерации</w:t>
      </w:r>
      <w:r w:rsidR="006F476E" w:rsidRPr="00160B1E">
        <w:rPr>
          <w:rFonts w:ascii="Times New Roman" w:hAnsi="Times New Roman" w:cs="Times New Roman"/>
        </w:rPr>
        <w:t xml:space="preserve"> и внутренними документами </w:t>
      </w:r>
      <w:r w:rsidR="00E362BE" w:rsidRPr="00160B1E">
        <w:rPr>
          <w:rFonts w:ascii="Times New Roman" w:hAnsi="Times New Roman" w:cs="Times New Roman"/>
        </w:rPr>
        <w:t>Ассоциации</w:t>
      </w:r>
      <w:r w:rsidRPr="00160B1E">
        <w:rPr>
          <w:rFonts w:ascii="Times New Roman" w:hAnsi="Times New Roman" w:cs="Times New Roman"/>
        </w:rPr>
        <w:t>.</w:t>
      </w:r>
    </w:p>
    <w:p w:rsidR="009B005A" w:rsidRPr="00160B1E" w:rsidRDefault="009B005A" w:rsidP="0032640A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C113D3" w:rsidRPr="00160B1E" w:rsidRDefault="00C113D3" w:rsidP="0032640A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32640A" w:rsidRPr="00160B1E" w:rsidRDefault="00155295" w:rsidP="0032640A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160B1E">
        <w:rPr>
          <w:rFonts w:eastAsia="Times New Roman"/>
          <w:b/>
          <w:bCs/>
          <w:lang w:eastAsia="ru-RU"/>
        </w:rPr>
        <w:t>5</w:t>
      </w:r>
      <w:r w:rsidR="0032640A" w:rsidRPr="00160B1E">
        <w:rPr>
          <w:rFonts w:eastAsia="Times New Roman"/>
          <w:b/>
          <w:bCs/>
          <w:lang w:eastAsia="ru-RU"/>
        </w:rPr>
        <w:t xml:space="preserve">. </w:t>
      </w:r>
      <w:r w:rsidR="00B2140B" w:rsidRPr="00160B1E">
        <w:rPr>
          <w:rFonts w:eastAsia="Times New Roman"/>
          <w:b/>
          <w:bCs/>
          <w:lang w:eastAsia="ru-RU"/>
        </w:rPr>
        <w:t>В</w:t>
      </w:r>
      <w:r w:rsidR="0032640A" w:rsidRPr="00160B1E">
        <w:rPr>
          <w:rFonts w:eastAsia="Times New Roman"/>
          <w:b/>
          <w:bCs/>
          <w:lang w:eastAsia="ru-RU"/>
        </w:rPr>
        <w:t>зносы</w:t>
      </w:r>
      <w:r w:rsidR="00E432C0" w:rsidRPr="00160B1E">
        <w:rPr>
          <w:rFonts w:eastAsia="Times New Roman"/>
          <w:b/>
          <w:bCs/>
          <w:lang w:eastAsia="ru-RU"/>
        </w:rPr>
        <w:t>, устанавливаемые</w:t>
      </w:r>
      <w:r w:rsidR="00B2140B" w:rsidRPr="00160B1E">
        <w:rPr>
          <w:rFonts w:eastAsia="Times New Roman"/>
          <w:b/>
          <w:bCs/>
          <w:lang w:eastAsia="ru-RU"/>
        </w:rPr>
        <w:t xml:space="preserve"> в </w:t>
      </w:r>
      <w:r w:rsidR="00E362BE" w:rsidRPr="00160B1E">
        <w:rPr>
          <w:rFonts w:eastAsia="Times New Roman"/>
          <w:b/>
          <w:bCs/>
          <w:lang w:eastAsia="ru-RU"/>
        </w:rPr>
        <w:t>Ассоциации</w:t>
      </w:r>
    </w:p>
    <w:p w:rsidR="0032640A" w:rsidRPr="00160B1E" w:rsidRDefault="0032640A" w:rsidP="0032640A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B2140B" w:rsidRPr="00160B1E" w:rsidRDefault="00155295" w:rsidP="00B2140B">
      <w:pPr>
        <w:ind w:firstLine="540"/>
        <w:jc w:val="both"/>
      </w:pPr>
      <w:r w:rsidRPr="00160B1E">
        <w:rPr>
          <w:rFonts w:eastAsia="Times New Roman"/>
          <w:lang w:eastAsia="ru-RU"/>
        </w:rPr>
        <w:t>5</w:t>
      </w:r>
      <w:r w:rsidR="00F96680" w:rsidRPr="00160B1E">
        <w:rPr>
          <w:rFonts w:eastAsia="Times New Roman"/>
          <w:lang w:eastAsia="ru-RU"/>
        </w:rPr>
        <w:t>.1.</w:t>
      </w:r>
      <w:r w:rsidR="00492737" w:rsidRPr="00160B1E">
        <w:rPr>
          <w:rFonts w:eastAsia="Times New Roman"/>
          <w:lang w:eastAsia="ru-RU"/>
        </w:rPr>
        <w:t xml:space="preserve"> </w:t>
      </w:r>
      <w:r w:rsidR="00B2140B" w:rsidRPr="00160B1E">
        <w:rPr>
          <w:rFonts w:eastAsia="Times New Roman"/>
          <w:lang w:eastAsia="ru-RU"/>
        </w:rPr>
        <w:t xml:space="preserve">В </w:t>
      </w:r>
      <w:r w:rsidR="00E362BE" w:rsidRPr="00160B1E">
        <w:rPr>
          <w:rFonts w:eastAsia="Times New Roman"/>
          <w:lang w:eastAsia="ru-RU"/>
        </w:rPr>
        <w:t>Ассоциации</w:t>
      </w:r>
      <w:r w:rsidR="00B2140B" w:rsidRPr="00160B1E">
        <w:rPr>
          <w:rFonts w:eastAsia="Times New Roman"/>
          <w:lang w:eastAsia="ru-RU"/>
        </w:rPr>
        <w:t xml:space="preserve"> могут устанавливаться следующие виды взносов: </w:t>
      </w:r>
      <w:r w:rsidR="00B2140B" w:rsidRPr="00160B1E">
        <w:rPr>
          <w:rFonts w:eastAsia="Times New Roman"/>
          <w:i/>
          <w:lang w:eastAsia="ru-RU"/>
        </w:rPr>
        <w:t>вступительный, регулярный членский и целевой взнос</w:t>
      </w:r>
      <w:r w:rsidR="00B63792" w:rsidRPr="00160B1E">
        <w:rPr>
          <w:rFonts w:eastAsia="Times New Roman"/>
          <w:i/>
          <w:lang w:eastAsia="ru-RU"/>
        </w:rPr>
        <w:t>, взнос</w:t>
      </w:r>
      <w:r w:rsidR="00254B58" w:rsidRPr="00160B1E">
        <w:rPr>
          <w:rFonts w:eastAsia="Times New Roman"/>
          <w:i/>
          <w:lang w:eastAsia="ru-RU"/>
        </w:rPr>
        <w:t>ы</w:t>
      </w:r>
      <w:r w:rsidR="00B63792" w:rsidRPr="00160B1E">
        <w:rPr>
          <w:rFonts w:eastAsia="Times New Roman"/>
          <w:i/>
          <w:lang w:eastAsia="ru-RU"/>
        </w:rPr>
        <w:t xml:space="preserve"> в компенсационный фонд </w:t>
      </w:r>
      <w:r w:rsidR="00254B58" w:rsidRPr="00160B1E">
        <w:rPr>
          <w:rFonts w:eastAsia="Times New Roman"/>
          <w:i/>
          <w:lang w:eastAsia="ru-RU"/>
        </w:rPr>
        <w:t xml:space="preserve">(компенсационные фонды) </w:t>
      </w:r>
      <w:r w:rsidR="00E362BE" w:rsidRPr="00160B1E">
        <w:rPr>
          <w:rFonts w:eastAsia="Times New Roman"/>
          <w:i/>
          <w:lang w:eastAsia="ru-RU"/>
        </w:rPr>
        <w:t>Ассоциации</w:t>
      </w:r>
      <w:r w:rsidR="00B2140B" w:rsidRPr="00160B1E">
        <w:rPr>
          <w:rFonts w:eastAsia="Times New Roman"/>
          <w:lang w:eastAsia="ru-RU"/>
        </w:rPr>
        <w:t xml:space="preserve">. </w:t>
      </w:r>
    </w:p>
    <w:p w:rsidR="00B2140B" w:rsidRPr="00160B1E" w:rsidRDefault="00155295" w:rsidP="00B2140B">
      <w:pPr>
        <w:widowControl/>
        <w:suppressAutoHyphens w:val="0"/>
        <w:ind w:firstLine="540"/>
        <w:jc w:val="both"/>
        <w:rPr>
          <w:rFonts w:eastAsia="Times New Roman"/>
          <w:lang w:eastAsia="ru-RU"/>
        </w:rPr>
      </w:pPr>
      <w:r w:rsidRPr="00160B1E">
        <w:rPr>
          <w:rFonts w:eastAsia="Times New Roman"/>
          <w:lang w:eastAsia="ru-RU"/>
        </w:rPr>
        <w:t>5</w:t>
      </w:r>
      <w:r w:rsidR="00B2140B" w:rsidRPr="00160B1E">
        <w:rPr>
          <w:rFonts w:eastAsia="Times New Roman"/>
          <w:lang w:eastAsia="ru-RU"/>
        </w:rPr>
        <w:t xml:space="preserve">.2. </w:t>
      </w:r>
      <w:r w:rsidR="00B63792" w:rsidRPr="00160B1E">
        <w:rPr>
          <w:rFonts w:eastAsia="Times New Roman"/>
          <w:lang w:eastAsia="ru-RU"/>
        </w:rPr>
        <w:t>В</w:t>
      </w:r>
      <w:r w:rsidR="008564DA" w:rsidRPr="00160B1E">
        <w:rPr>
          <w:rFonts w:eastAsia="Times New Roman"/>
          <w:lang w:eastAsia="ru-RU"/>
        </w:rPr>
        <w:t>ступительн</w:t>
      </w:r>
      <w:r w:rsidR="00320DF5" w:rsidRPr="00160B1E">
        <w:rPr>
          <w:rFonts w:eastAsia="Times New Roman"/>
          <w:lang w:eastAsia="ru-RU"/>
        </w:rPr>
        <w:t>ый</w:t>
      </w:r>
      <w:r w:rsidR="002A5D6F" w:rsidRPr="00160B1E">
        <w:rPr>
          <w:rFonts w:eastAsia="Times New Roman"/>
          <w:lang w:eastAsia="ru-RU"/>
        </w:rPr>
        <w:t>,</w:t>
      </w:r>
      <w:r w:rsidR="008564DA" w:rsidRPr="00160B1E">
        <w:rPr>
          <w:rFonts w:eastAsia="Times New Roman"/>
          <w:lang w:eastAsia="ru-RU"/>
        </w:rPr>
        <w:t xml:space="preserve"> </w:t>
      </w:r>
      <w:r w:rsidR="00AE64CA" w:rsidRPr="00160B1E">
        <w:t>регулярный членский</w:t>
      </w:r>
      <w:r w:rsidR="000142D0" w:rsidRPr="00160B1E">
        <w:t>,</w:t>
      </w:r>
      <w:r w:rsidR="00096CA3" w:rsidRPr="00160B1E">
        <w:t xml:space="preserve"> </w:t>
      </w:r>
      <w:r w:rsidR="000142D0" w:rsidRPr="00160B1E">
        <w:rPr>
          <w:rFonts w:eastAsia="Times New Roman"/>
          <w:lang w:eastAsia="ru-RU"/>
        </w:rPr>
        <w:t>целевой взнос</w:t>
      </w:r>
      <w:r w:rsidR="000142D0" w:rsidRPr="00160B1E">
        <w:t xml:space="preserve"> </w:t>
      </w:r>
      <w:r w:rsidR="00AE64CA" w:rsidRPr="00160B1E">
        <w:t>и</w:t>
      </w:r>
      <w:r w:rsidR="002A5D6F" w:rsidRPr="00160B1E">
        <w:rPr>
          <w:rFonts w:eastAsia="Times New Roman"/>
          <w:lang w:eastAsia="ru-RU"/>
        </w:rPr>
        <w:t xml:space="preserve"> взнос</w:t>
      </w:r>
      <w:r w:rsidR="000142D0" w:rsidRPr="00160B1E">
        <w:rPr>
          <w:rFonts w:eastAsia="Times New Roman"/>
          <w:lang w:eastAsia="ru-RU"/>
        </w:rPr>
        <w:t>ы</w:t>
      </w:r>
      <w:r w:rsidR="000C14CB" w:rsidRPr="00160B1E">
        <w:rPr>
          <w:rFonts w:eastAsia="Times New Roman"/>
          <w:lang w:eastAsia="ru-RU"/>
        </w:rPr>
        <w:t xml:space="preserve"> </w:t>
      </w:r>
      <w:r w:rsidR="002A5D6F" w:rsidRPr="00160B1E">
        <w:rPr>
          <w:rFonts w:eastAsia="Times New Roman"/>
          <w:lang w:eastAsia="ru-RU"/>
        </w:rPr>
        <w:t>в</w:t>
      </w:r>
      <w:r w:rsidR="000C14CB" w:rsidRPr="00160B1E">
        <w:rPr>
          <w:rFonts w:eastAsia="Times New Roman"/>
          <w:lang w:eastAsia="ru-RU"/>
        </w:rPr>
        <w:t xml:space="preserve"> </w:t>
      </w:r>
      <w:r w:rsidR="000142D0" w:rsidRPr="00160B1E">
        <w:rPr>
          <w:rFonts w:eastAsia="Times New Roman"/>
          <w:lang w:eastAsia="ru-RU"/>
        </w:rPr>
        <w:t>компенсационные</w:t>
      </w:r>
      <w:r w:rsidR="002A5D6F" w:rsidRPr="00160B1E">
        <w:rPr>
          <w:rFonts w:eastAsia="Times New Roman"/>
          <w:lang w:eastAsia="ru-RU"/>
        </w:rPr>
        <w:t xml:space="preserve"> фонд</w:t>
      </w:r>
      <w:r w:rsidR="000142D0" w:rsidRPr="00160B1E">
        <w:rPr>
          <w:rFonts w:eastAsia="Times New Roman"/>
          <w:lang w:eastAsia="ru-RU"/>
        </w:rPr>
        <w:t>ы</w:t>
      </w:r>
      <w:r w:rsidR="00532192" w:rsidRPr="00160B1E">
        <w:rPr>
          <w:rFonts w:eastAsia="Times New Roman"/>
          <w:lang w:eastAsia="ru-RU"/>
        </w:rPr>
        <w:t xml:space="preserve"> </w:t>
      </w:r>
      <w:r w:rsidR="00320DF5" w:rsidRPr="00160B1E">
        <w:rPr>
          <w:rFonts w:eastAsia="Times New Roman"/>
          <w:lang w:eastAsia="ru-RU"/>
        </w:rPr>
        <w:t xml:space="preserve">устанавливаются </w:t>
      </w:r>
      <w:r w:rsidR="00B2140B" w:rsidRPr="00160B1E">
        <w:t>решением Общего собрания членов</w:t>
      </w:r>
      <w:r w:rsidR="00532192" w:rsidRPr="00160B1E">
        <w:t>.</w:t>
      </w:r>
    </w:p>
    <w:p w:rsidR="00B2140B" w:rsidRPr="00160B1E" w:rsidRDefault="00B2140B" w:rsidP="00B2140B">
      <w:pPr>
        <w:widowControl/>
        <w:suppressAutoHyphens w:val="0"/>
        <w:ind w:firstLine="540"/>
        <w:jc w:val="both"/>
      </w:pPr>
      <w:r w:rsidRPr="00160B1E">
        <w:rPr>
          <w:rFonts w:eastAsia="Times New Roman"/>
          <w:lang w:eastAsia="ru-RU"/>
        </w:rPr>
        <w:t xml:space="preserve">Решения указанных органов являются </w:t>
      </w:r>
      <w:r w:rsidRPr="00160B1E">
        <w:t xml:space="preserve">основанием для уплаты членских взносов в течение периода, за который производится оплата. </w:t>
      </w:r>
      <w:r w:rsidR="008B286A" w:rsidRPr="00160B1E">
        <w:t>Ю</w:t>
      </w:r>
      <w:r w:rsidRPr="00160B1E">
        <w:rPr>
          <w:rFonts w:eastAsia="Times New Roman"/>
          <w:lang w:eastAsia="ru-RU"/>
        </w:rPr>
        <w:t>ридическое лицо (индивидуальный предприниматель</w:t>
      </w:r>
      <w:r w:rsidR="00754402" w:rsidRPr="00160B1E">
        <w:rPr>
          <w:rFonts w:eastAsia="Times New Roman"/>
          <w:lang w:eastAsia="ru-RU"/>
        </w:rPr>
        <w:t xml:space="preserve">) </w:t>
      </w:r>
      <w:r w:rsidRPr="00160B1E">
        <w:rPr>
          <w:rFonts w:eastAsia="Times New Roman"/>
          <w:lang w:eastAsia="ru-RU"/>
        </w:rPr>
        <w:t xml:space="preserve">уплачивает взносы в </w:t>
      </w:r>
      <w:r w:rsidR="00F203D5" w:rsidRPr="00160B1E">
        <w:rPr>
          <w:rFonts w:eastAsia="Times New Roman"/>
          <w:lang w:eastAsia="ru-RU"/>
        </w:rPr>
        <w:t xml:space="preserve">составе и </w:t>
      </w:r>
      <w:r w:rsidRPr="00160B1E">
        <w:rPr>
          <w:rFonts w:eastAsia="Times New Roman"/>
          <w:lang w:eastAsia="ru-RU"/>
        </w:rPr>
        <w:t>размер</w:t>
      </w:r>
      <w:r w:rsidR="00F203D5" w:rsidRPr="00160B1E">
        <w:rPr>
          <w:rFonts w:eastAsia="Times New Roman"/>
          <w:lang w:eastAsia="ru-RU"/>
        </w:rPr>
        <w:t>ах</w:t>
      </w:r>
      <w:r w:rsidRPr="00160B1E">
        <w:rPr>
          <w:rFonts w:eastAsia="Times New Roman"/>
          <w:lang w:eastAsia="ru-RU"/>
        </w:rPr>
        <w:t>, установленн</w:t>
      </w:r>
      <w:r w:rsidR="00F203D5" w:rsidRPr="00160B1E">
        <w:rPr>
          <w:rFonts w:eastAsia="Times New Roman"/>
          <w:lang w:eastAsia="ru-RU"/>
        </w:rPr>
        <w:t>ых</w:t>
      </w:r>
      <w:r w:rsidRPr="00160B1E">
        <w:rPr>
          <w:rFonts w:eastAsia="Times New Roman"/>
          <w:lang w:eastAsia="ru-RU"/>
        </w:rPr>
        <w:t xml:space="preserve"> в </w:t>
      </w:r>
      <w:r w:rsidR="00E362BE" w:rsidRPr="00160B1E">
        <w:rPr>
          <w:rFonts w:eastAsia="Times New Roman"/>
          <w:lang w:eastAsia="ru-RU"/>
        </w:rPr>
        <w:t>Ассоциации</w:t>
      </w:r>
      <w:r w:rsidRPr="00160B1E">
        <w:rPr>
          <w:rFonts w:eastAsia="Times New Roman"/>
          <w:lang w:eastAsia="ru-RU"/>
        </w:rPr>
        <w:t xml:space="preserve"> на момент подачи им заявления о приеме в члены. </w:t>
      </w:r>
    </w:p>
    <w:p w:rsidR="00D35759" w:rsidRPr="00160B1E" w:rsidRDefault="00D35759" w:rsidP="00D01BEA">
      <w:pPr>
        <w:widowControl/>
        <w:suppressAutoHyphens w:val="0"/>
        <w:ind w:firstLine="540"/>
        <w:jc w:val="both"/>
      </w:pPr>
    </w:p>
    <w:p w:rsidR="002112FD" w:rsidRPr="00160B1E" w:rsidRDefault="00155295" w:rsidP="00D01BEA">
      <w:pPr>
        <w:widowControl/>
        <w:suppressAutoHyphens w:val="0"/>
        <w:ind w:firstLine="540"/>
        <w:jc w:val="both"/>
      </w:pPr>
      <w:r w:rsidRPr="00160B1E">
        <w:t>5</w:t>
      </w:r>
      <w:r w:rsidR="003137E4" w:rsidRPr="00160B1E">
        <w:t>.</w:t>
      </w:r>
      <w:r w:rsidR="00754402" w:rsidRPr="00160B1E">
        <w:t>3</w:t>
      </w:r>
      <w:r w:rsidR="002112FD" w:rsidRPr="00160B1E">
        <w:t xml:space="preserve">. </w:t>
      </w:r>
      <w:r w:rsidR="002112FD" w:rsidRPr="00160B1E">
        <w:rPr>
          <w:b/>
          <w:bCs/>
          <w:i/>
        </w:rPr>
        <w:t>Вступительный взнос</w:t>
      </w:r>
      <w:r w:rsidR="002112FD" w:rsidRPr="00160B1E">
        <w:rPr>
          <w:bCs/>
        </w:rPr>
        <w:t xml:space="preserve"> </w:t>
      </w:r>
      <w:r w:rsidR="002112FD" w:rsidRPr="00160B1E">
        <w:t xml:space="preserve">уплачивается </w:t>
      </w:r>
      <w:r w:rsidR="00E70E4F" w:rsidRPr="00160B1E">
        <w:t>единовременно</w:t>
      </w:r>
      <w:r w:rsidR="002112FD" w:rsidRPr="00160B1E">
        <w:t xml:space="preserve"> при</w:t>
      </w:r>
      <w:r w:rsidR="00B568D7" w:rsidRPr="00160B1E">
        <w:t xml:space="preserve"> вступлении в члены </w:t>
      </w:r>
      <w:r w:rsidR="00E362BE" w:rsidRPr="00160B1E">
        <w:t>Ассоциации</w:t>
      </w:r>
      <w:r w:rsidR="00B568D7" w:rsidRPr="00160B1E">
        <w:t xml:space="preserve"> </w:t>
      </w:r>
      <w:r w:rsidR="005843AE" w:rsidRPr="00160B1E">
        <w:t xml:space="preserve">(с 1 июля 2017 года – в течение 07 (семи) рабочих дней со дня получения уведомления о принятом решении о приеме в члены) </w:t>
      </w:r>
      <w:r w:rsidR="00B568D7" w:rsidRPr="00160B1E">
        <w:t>по соответствующему протоколу Общего собрания, опубликованном</w:t>
      </w:r>
      <w:r w:rsidR="00115E99" w:rsidRPr="00160B1E">
        <w:t>у</w:t>
      </w:r>
      <w:r w:rsidR="00B568D7" w:rsidRPr="00160B1E">
        <w:t xml:space="preserve"> на официальном сайте </w:t>
      </w:r>
      <w:r w:rsidR="00E362BE" w:rsidRPr="00160B1E">
        <w:t>Ассоциации</w:t>
      </w:r>
      <w:r w:rsidR="002112FD" w:rsidRPr="00160B1E">
        <w:t>. Днем оплаты считается день п</w:t>
      </w:r>
      <w:r w:rsidR="00A1680E" w:rsidRPr="00160B1E">
        <w:t>оступления денежных</w:t>
      </w:r>
      <w:r w:rsidR="002112FD" w:rsidRPr="00160B1E">
        <w:t xml:space="preserve"> средств на расчетный счет </w:t>
      </w:r>
      <w:r w:rsidR="00E362BE" w:rsidRPr="00160B1E">
        <w:t>Ассоциации</w:t>
      </w:r>
      <w:r w:rsidR="002112FD" w:rsidRPr="00160B1E">
        <w:t>.</w:t>
      </w:r>
    </w:p>
    <w:p w:rsidR="006F4A65" w:rsidRPr="00160B1E" w:rsidRDefault="006F4A65" w:rsidP="006F4A65">
      <w:pPr>
        <w:ind w:firstLine="709"/>
        <w:jc w:val="both"/>
      </w:pPr>
      <w:r w:rsidRPr="00160B1E">
        <w:t xml:space="preserve">Вступительный взнос не вносится при вступлении в члены </w:t>
      </w:r>
      <w:r w:rsidR="00E362BE" w:rsidRPr="00160B1E">
        <w:t>Ассоциации</w:t>
      </w:r>
      <w:r w:rsidRPr="00160B1E">
        <w:t xml:space="preserve"> лиц</w:t>
      </w:r>
      <w:r w:rsidR="00D35759" w:rsidRPr="00160B1E">
        <w:t>ами</w:t>
      </w:r>
      <w:r w:rsidRPr="00160B1E">
        <w:t xml:space="preserve">, которые приобрели права и обязанности члена </w:t>
      </w:r>
      <w:r w:rsidR="00E362BE" w:rsidRPr="00160B1E">
        <w:t>Ассоциации</w:t>
      </w:r>
      <w:r w:rsidRPr="00160B1E">
        <w:t xml:space="preserve"> в порядке правопреемства (</w:t>
      </w:r>
      <w:r w:rsidRPr="00160B1E">
        <w:rPr>
          <w:i/>
        </w:rPr>
        <w:t>здесь и далее</w:t>
      </w:r>
      <w:r w:rsidRPr="00160B1E">
        <w:t xml:space="preserve"> - </w:t>
      </w:r>
      <w:r w:rsidR="00660348" w:rsidRPr="00160B1E">
        <w:t xml:space="preserve">универсальное </w:t>
      </w:r>
      <w:r w:rsidRPr="00160B1E">
        <w:t>правопреемств</w:t>
      </w:r>
      <w:r w:rsidR="00660348" w:rsidRPr="00160B1E">
        <w:t>о</w:t>
      </w:r>
      <w:r w:rsidRPr="00160B1E">
        <w:t xml:space="preserve"> при реорганизации юридического лица).</w:t>
      </w:r>
    </w:p>
    <w:p w:rsidR="00D35759" w:rsidRPr="00160B1E" w:rsidRDefault="00D35759" w:rsidP="006A5B32">
      <w:pPr>
        <w:ind w:firstLine="540"/>
        <w:jc w:val="both"/>
      </w:pPr>
    </w:p>
    <w:p w:rsidR="006A5B32" w:rsidRPr="00160B1E" w:rsidRDefault="00155295" w:rsidP="006A5B32">
      <w:pPr>
        <w:ind w:firstLine="540"/>
        <w:jc w:val="both"/>
      </w:pPr>
      <w:r w:rsidRPr="00160B1E">
        <w:t>5</w:t>
      </w:r>
      <w:r w:rsidR="00076AE9" w:rsidRPr="00160B1E">
        <w:t>.4</w:t>
      </w:r>
      <w:r w:rsidR="00E432C0" w:rsidRPr="00160B1E">
        <w:t xml:space="preserve">. </w:t>
      </w:r>
      <w:r w:rsidR="006A5B32" w:rsidRPr="00160B1E">
        <w:rPr>
          <w:b/>
          <w:i/>
        </w:rPr>
        <w:t>Регулярный</w:t>
      </w:r>
      <w:r w:rsidR="006A5B32" w:rsidRPr="00160B1E">
        <w:t xml:space="preserve"> </w:t>
      </w:r>
      <w:r w:rsidR="006A5B32" w:rsidRPr="00160B1E">
        <w:rPr>
          <w:b/>
          <w:i/>
        </w:rPr>
        <w:t>ч</w:t>
      </w:r>
      <w:r w:rsidR="00E432C0" w:rsidRPr="00160B1E">
        <w:rPr>
          <w:b/>
          <w:i/>
        </w:rPr>
        <w:t>ленски</w:t>
      </w:r>
      <w:r w:rsidR="001C6D9C" w:rsidRPr="00160B1E">
        <w:rPr>
          <w:b/>
          <w:i/>
        </w:rPr>
        <w:t>й</w:t>
      </w:r>
      <w:r w:rsidR="00E432C0" w:rsidRPr="00160B1E">
        <w:rPr>
          <w:b/>
          <w:i/>
        </w:rPr>
        <w:t xml:space="preserve"> взнос</w:t>
      </w:r>
      <w:r w:rsidR="001C6D9C" w:rsidRPr="00160B1E">
        <w:t xml:space="preserve"> уплачивае</w:t>
      </w:r>
      <w:r w:rsidR="00E432C0" w:rsidRPr="00160B1E">
        <w:t>тся за отчетный период</w:t>
      </w:r>
      <w:r w:rsidR="00C60536" w:rsidRPr="00160B1E">
        <w:t xml:space="preserve"> - квартал</w:t>
      </w:r>
      <w:r w:rsidR="00E432C0" w:rsidRPr="00160B1E">
        <w:t xml:space="preserve">.              </w:t>
      </w:r>
    </w:p>
    <w:p w:rsidR="00936D3E" w:rsidRPr="00160B1E" w:rsidRDefault="00155295" w:rsidP="003C3164">
      <w:pPr>
        <w:ind w:firstLine="540"/>
        <w:jc w:val="both"/>
      </w:pPr>
      <w:r w:rsidRPr="00160B1E">
        <w:t>5</w:t>
      </w:r>
      <w:r w:rsidR="00660348" w:rsidRPr="00160B1E">
        <w:t>.5. Регулярный членски</w:t>
      </w:r>
      <w:r w:rsidR="00F91A34" w:rsidRPr="00160B1E">
        <w:t>й взнос уплачивается в течение 20 (двадцати</w:t>
      </w:r>
      <w:r w:rsidR="00660348" w:rsidRPr="00160B1E">
        <w:t xml:space="preserve">) рабочих дней </w:t>
      </w:r>
      <w:r w:rsidR="00F91A34" w:rsidRPr="00160B1E">
        <w:t xml:space="preserve"> </w:t>
      </w:r>
      <w:r w:rsidR="00E019BD" w:rsidRPr="00160B1E">
        <w:t>с начала очередного квартала</w:t>
      </w:r>
      <w:r w:rsidR="00660348" w:rsidRPr="00160B1E">
        <w:t xml:space="preserve"> в размере взноса за три следующих месяца. </w:t>
      </w:r>
    </w:p>
    <w:p w:rsidR="00660348" w:rsidRPr="00160B1E" w:rsidRDefault="00155295" w:rsidP="00761CEA">
      <w:pPr>
        <w:tabs>
          <w:tab w:val="left" w:pos="540"/>
          <w:tab w:val="left" w:pos="900"/>
        </w:tabs>
        <w:ind w:firstLine="540"/>
        <w:jc w:val="both"/>
      </w:pPr>
      <w:r w:rsidRPr="00160B1E">
        <w:t>5</w:t>
      </w:r>
      <w:r w:rsidR="00660348" w:rsidRPr="00160B1E">
        <w:t>.6</w:t>
      </w:r>
      <w:r w:rsidR="00E432C0" w:rsidRPr="00160B1E">
        <w:t xml:space="preserve">. </w:t>
      </w:r>
      <w:r w:rsidR="00C60536" w:rsidRPr="00160B1E">
        <w:t xml:space="preserve">При вступлении в </w:t>
      </w:r>
      <w:r w:rsidR="00E362BE" w:rsidRPr="00160B1E">
        <w:t>Ассоциаци</w:t>
      </w:r>
      <w:r w:rsidR="00996AE1" w:rsidRPr="00160B1E">
        <w:t>ю</w:t>
      </w:r>
      <w:r w:rsidR="00E432C0" w:rsidRPr="00160B1E">
        <w:t xml:space="preserve"> новый член </w:t>
      </w:r>
      <w:r w:rsidR="00E362BE" w:rsidRPr="00160B1E">
        <w:t>Ассоциации</w:t>
      </w:r>
      <w:r w:rsidR="00E432C0" w:rsidRPr="00160B1E">
        <w:t xml:space="preserve"> уплачивает первый регулярный членский взнос за соответствующий к</w:t>
      </w:r>
      <w:r w:rsidR="00F2045F" w:rsidRPr="00160B1E">
        <w:t xml:space="preserve">вартал </w:t>
      </w:r>
      <w:r w:rsidR="004656A8" w:rsidRPr="00160B1E">
        <w:t>(</w:t>
      </w:r>
      <w:r w:rsidR="00E432C0" w:rsidRPr="00160B1E">
        <w:t>начиная с</w:t>
      </w:r>
      <w:r w:rsidR="00AB06F5" w:rsidRPr="00160B1E">
        <w:t xml:space="preserve"> квартала</w:t>
      </w:r>
      <w:r w:rsidR="00E432C0" w:rsidRPr="00160B1E">
        <w:t xml:space="preserve"> приема в члены </w:t>
      </w:r>
      <w:r w:rsidR="00E362BE" w:rsidRPr="00160B1E">
        <w:t>Ассоциации</w:t>
      </w:r>
      <w:r w:rsidR="004656A8" w:rsidRPr="00160B1E">
        <w:t>)</w:t>
      </w:r>
      <w:r w:rsidR="00E432C0" w:rsidRPr="00160B1E">
        <w:t xml:space="preserve"> не позднее 07 (семи) рабочи</w:t>
      </w:r>
      <w:r w:rsidR="004656A8" w:rsidRPr="00160B1E">
        <w:t xml:space="preserve">х дней с даты принятия Советом </w:t>
      </w:r>
      <w:r w:rsidR="00E362BE" w:rsidRPr="00160B1E">
        <w:t>Ассоциации</w:t>
      </w:r>
      <w:r w:rsidR="00E432C0" w:rsidRPr="00160B1E">
        <w:t xml:space="preserve"> решен</w:t>
      </w:r>
      <w:r w:rsidR="00C60536" w:rsidRPr="00160B1E">
        <w:t xml:space="preserve">ия о приеме в члены </w:t>
      </w:r>
      <w:r w:rsidR="00E362BE" w:rsidRPr="00160B1E">
        <w:t>Ассоциации</w:t>
      </w:r>
      <w:r w:rsidR="00C60536" w:rsidRPr="00160B1E">
        <w:t xml:space="preserve">. </w:t>
      </w:r>
    </w:p>
    <w:p w:rsidR="004656A8" w:rsidRPr="00160B1E" w:rsidRDefault="00C60536" w:rsidP="00761CEA">
      <w:pPr>
        <w:tabs>
          <w:tab w:val="left" w:pos="540"/>
          <w:tab w:val="left" w:pos="900"/>
        </w:tabs>
        <w:ind w:firstLine="540"/>
        <w:jc w:val="both"/>
      </w:pPr>
      <w:r w:rsidRPr="00160B1E">
        <w:t xml:space="preserve">При этом </w:t>
      </w:r>
      <w:r w:rsidR="00660348" w:rsidRPr="00160B1E">
        <w:t xml:space="preserve">первый </w:t>
      </w:r>
      <w:r w:rsidRPr="00160B1E">
        <w:t>регулярный членский взнос уплачивается</w:t>
      </w:r>
      <w:r w:rsidR="00E432C0" w:rsidRPr="00160B1E">
        <w:t xml:space="preserve"> в размере</w:t>
      </w:r>
      <w:r w:rsidRPr="00160B1E">
        <w:t>,</w:t>
      </w:r>
      <w:r w:rsidR="00E432C0" w:rsidRPr="00160B1E">
        <w:t xml:space="preserve"> определяемом пропорционально количеству </w:t>
      </w:r>
      <w:r w:rsidR="00534249" w:rsidRPr="00160B1E">
        <w:t>месяцев</w:t>
      </w:r>
      <w:r w:rsidR="00AB06F5" w:rsidRPr="00160B1E">
        <w:t xml:space="preserve"> до окончания квартала</w:t>
      </w:r>
      <w:r w:rsidR="00534249" w:rsidRPr="00160B1E">
        <w:t>, включая месяц вступления</w:t>
      </w:r>
      <w:r w:rsidR="00E432C0" w:rsidRPr="00160B1E">
        <w:t xml:space="preserve">. </w:t>
      </w:r>
    </w:p>
    <w:p w:rsidR="006A5B32" w:rsidRPr="00160B1E" w:rsidRDefault="00E432C0" w:rsidP="004656A8">
      <w:pPr>
        <w:tabs>
          <w:tab w:val="left" w:pos="540"/>
          <w:tab w:val="left" w:pos="900"/>
        </w:tabs>
        <w:jc w:val="both"/>
      </w:pPr>
      <w:r w:rsidRPr="00160B1E">
        <w:t xml:space="preserve"> </w:t>
      </w:r>
      <w:r w:rsidR="00660348" w:rsidRPr="00160B1E">
        <w:tab/>
      </w:r>
      <w:r w:rsidR="00155295" w:rsidRPr="00160B1E">
        <w:t>5</w:t>
      </w:r>
      <w:r w:rsidR="00660348" w:rsidRPr="00160B1E">
        <w:t>.7</w:t>
      </w:r>
      <w:r w:rsidRPr="00160B1E">
        <w:t xml:space="preserve">. В случае невозможности обеспечения своевременной оплаты регулярных членских взносов, членом </w:t>
      </w:r>
      <w:r w:rsidR="00E362BE" w:rsidRPr="00160B1E">
        <w:t>Ассоциации</w:t>
      </w:r>
      <w:r w:rsidRPr="00160B1E">
        <w:t xml:space="preserve"> на имя Директора </w:t>
      </w:r>
      <w:r w:rsidR="00E362BE" w:rsidRPr="00160B1E">
        <w:t>Ассоциации</w:t>
      </w:r>
      <w:r w:rsidRPr="00160B1E">
        <w:t xml:space="preserve"> </w:t>
      </w:r>
      <w:r w:rsidR="00AD0950" w:rsidRPr="00160B1E">
        <w:t xml:space="preserve">может быть </w:t>
      </w:r>
      <w:r w:rsidRPr="00160B1E">
        <w:t>направл</w:t>
      </w:r>
      <w:r w:rsidR="00AD0950" w:rsidRPr="00160B1E">
        <w:t>ено</w:t>
      </w:r>
      <w:r w:rsidRPr="00160B1E">
        <w:t xml:space="preserve"> </w:t>
      </w:r>
      <w:r w:rsidR="006A5B32" w:rsidRPr="00160B1E">
        <w:t>заявление</w:t>
      </w:r>
      <w:r w:rsidRPr="00160B1E">
        <w:t xml:space="preserve"> с просьбой о предоставлении </w:t>
      </w:r>
      <w:r w:rsidR="006A5B32" w:rsidRPr="00160B1E">
        <w:t>рассрочки</w:t>
      </w:r>
      <w:r w:rsidRPr="00160B1E">
        <w:t xml:space="preserve"> по оплате указанн</w:t>
      </w:r>
      <w:r w:rsidR="00D01BEA" w:rsidRPr="00160B1E">
        <w:t>ого</w:t>
      </w:r>
      <w:r w:rsidRPr="00160B1E">
        <w:t xml:space="preserve"> взнос</w:t>
      </w:r>
      <w:r w:rsidR="00D01BEA" w:rsidRPr="00160B1E">
        <w:t>а</w:t>
      </w:r>
      <w:r w:rsidR="006A5B32" w:rsidRPr="00160B1E">
        <w:t>,</w:t>
      </w:r>
      <w:r w:rsidRPr="00160B1E">
        <w:t xml:space="preserve"> </w:t>
      </w:r>
      <w:r w:rsidR="006A5B32" w:rsidRPr="00160B1E">
        <w:t>в котором указ</w:t>
      </w:r>
      <w:r w:rsidR="0009534D" w:rsidRPr="00160B1E">
        <w:t>ывается</w:t>
      </w:r>
      <w:r w:rsidR="006A5B32" w:rsidRPr="00160B1E">
        <w:t xml:space="preserve"> причин</w:t>
      </w:r>
      <w:r w:rsidR="0009534D" w:rsidRPr="00160B1E">
        <w:t>а</w:t>
      </w:r>
      <w:r w:rsidR="006A5B32" w:rsidRPr="00160B1E">
        <w:t xml:space="preserve"> рассрочки оплаты и предлагаемый график погашения задолженности.</w:t>
      </w:r>
    </w:p>
    <w:p w:rsidR="00E432C0" w:rsidRPr="00160B1E" w:rsidRDefault="00623920" w:rsidP="00E432C0">
      <w:pPr>
        <w:ind w:firstLine="540"/>
        <w:jc w:val="both"/>
      </w:pPr>
      <w:r w:rsidRPr="00160B1E">
        <w:t>5</w:t>
      </w:r>
      <w:r w:rsidR="00660348" w:rsidRPr="00160B1E">
        <w:t>.8</w:t>
      </w:r>
      <w:r w:rsidR="00E432C0" w:rsidRPr="00160B1E">
        <w:t xml:space="preserve">. В случае несвоевременной уплаты </w:t>
      </w:r>
      <w:r w:rsidR="0009534D" w:rsidRPr="00160B1E">
        <w:t xml:space="preserve">регулярных </w:t>
      </w:r>
      <w:r w:rsidR="00E432C0" w:rsidRPr="00160B1E">
        <w:t xml:space="preserve">членских взносов члену </w:t>
      </w:r>
      <w:r w:rsidR="00E362BE" w:rsidRPr="00160B1E">
        <w:t>Ассоциации</w:t>
      </w:r>
      <w:r w:rsidR="00E432C0" w:rsidRPr="00160B1E">
        <w:t xml:space="preserve"> </w:t>
      </w:r>
      <w:r w:rsidR="00B01FF9" w:rsidRPr="00160B1E">
        <w:t xml:space="preserve">может </w:t>
      </w:r>
      <w:r w:rsidR="00E432C0" w:rsidRPr="00160B1E">
        <w:t>начисля</w:t>
      </w:r>
      <w:r w:rsidR="00B01FF9" w:rsidRPr="00160B1E">
        <w:t>ться</w:t>
      </w:r>
      <w:r w:rsidR="00E432C0" w:rsidRPr="00160B1E">
        <w:t xml:space="preserve"> неустойка в размере 1/360 ставки рефинансирования, установленной Центральным Банком России на дату просроченного платежа, за каждый календарный день просрочки. Неуплатой членского взноса признается факт невнесения членом </w:t>
      </w:r>
      <w:r w:rsidR="00E362BE" w:rsidRPr="00160B1E">
        <w:t>Ассоциации</w:t>
      </w:r>
      <w:r w:rsidR="00E432C0" w:rsidRPr="00160B1E">
        <w:t xml:space="preserve"> членского взноса </w:t>
      </w:r>
      <w:r w:rsidR="00946001" w:rsidRPr="00160B1E">
        <w:t xml:space="preserve">в сроки, установленные настоящим Положением, </w:t>
      </w:r>
      <w:r w:rsidR="00E432C0" w:rsidRPr="00160B1E">
        <w:t>в течение отчетного периода</w:t>
      </w:r>
      <w:r w:rsidR="00B75182" w:rsidRPr="00160B1E">
        <w:t>.</w:t>
      </w:r>
      <w:r w:rsidR="00E432C0" w:rsidRPr="00160B1E">
        <w:t xml:space="preserve"> </w:t>
      </w:r>
      <w:r w:rsidR="00B75182" w:rsidRPr="00160B1E">
        <w:t>Уплата</w:t>
      </w:r>
      <w:r w:rsidR="00E432C0" w:rsidRPr="00160B1E">
        <w:t xml:space="preserve"> соответствующего </w:t>
      </w:r>
      <w:r w:rsidR="00534249" w:rsidRPr="00160B1E">
        <w:t xml:space="preserve">взноса </w:t>
      </w:r>
      <w:r w:rsidR="00E432C0" w:rsidRPr="00160B1E">
        <w:t xml:space="preserve">с </w:t>
      </w:r>
      <w:r w:rsidR="00B75182" w:rsidRPr="00160B1E">
        <w:t xml:space="preserve">нарушением установленных сроков (с </w:t>
      </w:r>
      <w:r w:rsidR="008B57DA" w:rsidRPr="00160B1E">
        <w:t>уплатой неустойки</w:t>
      </w:r>
      <w:r w:rsidR="0042012B" w:rsidRPr="00160B1E">
        <w:t>, в случае ее начисления</w:t>
      </w:r>
      <w:r w:rsidR="008B57DA" w:rsidRPr="00160B1E">
        <w:t>)</w:t>
      </w:r>
      <w:r w:rsidR="00E432C0" w:rsidRPr="00160B1E">
        <w:t xml:space="preserve"> признается несвоевременной уплатой.</w:t>
      </w:r>
    </w:p>
    <w:p w:rsidR="005E09C6" w:rsidRPr="00160B1E" w:rsidRDefault="00623920" w:rsidP="00BB461F">
      <w:pPr>
        <w:ind w:firstLine="540"/>
        <w:jc w:val="both"/>
      </w:pPr>
      <w:r w:rsidRPr="00160B1E">
        <w:t>5</w:t>
      </w:r>
      <w:r w:rsidR="00660348" w:rsidRPr="00160B1E">
        <w:t>.9</w:t>
      </w:r>
      <w:r w:rsidR="00B2140B" w:rsidRPr="00160B1E">
        <w:t xml:space="preserve">. Член </w:t>
      </w:r>
      <w:r w:rsidR="00E362BE" w:rsidRPr="00160B1E">
        <w:t>Ассоциации</w:t>
      </w:r>
      <w:r w:rsidR="00B2140B" w:rsidRPr="00160B1E">
        <w:t xml:space="preserve">, который приобрел права и обязанности члена </w:t>
      </w:r>
      <w:r w:rsidR="00E362BE" w:rsidRPr="00160B1E">
        <w:t>Ассоциации</w:t>
      </w:r>
      <w:r w:rsidR="00B2140B" w:rsidRPr="00160B1E">
        <w:t xml:space="preserve"> </w:t>
      </w:r>
      <w:r w:rsidR="00C60536" w:rsidRPr="00160B1E">
        <w:t xml:space="preserve"> </w:t>
      </w:r>
      <w:r w:rsidR="00B2140B" w:rsidRPr="00160B1E">
        <w:t xml:space="preserve">в порядке правопреемства, не обязан уплачивать регулярный </w:t>
      </w:r>
      <w:r w:rsidR="006E5B90" w:rsidRPr="00160B1E">
        <w:t>членский взнос з</w:t>
      </w:r>
      <w:r w:rsidR="00B2140B" w:rsidRPr="00160B1E">
        <w:t xml:space="preserve">а </w:t>
      </w:r>
      <w:r w:rsidR="00BB53B2" w:rsidRPr="00160B1E">
        <w:t>оплаченный период</w:t>
      </w:r>
      <w:r w:rsidR="006E5B90" w:rsidRPr="00160B1E">
        <w:t xml:space="preserve"> </w:t>
      </w:r>
      <w:r w:rsidR="00B2140B" w:rsidRPr="00160B1E">
        <w:t xml:space="preserve">в случае уплаты данного взноса членом </w:t>
      </w:r>
      <w:r w:rsidR="00E362BE" w:rsidRPr="00160B1E">
        <w:t>Ассоциации</w:t>
      </w:r>
      <w:r w:rsidR="00B2140B" w:rsidRPr="00160B1E">
        <w:t xml:space="preserve">, от которого к нему перешли права и обязанности члена </w:t>
      </w:r>
      <w:r w:rsidR="00E362BE" w:rsidRPr="00160B1E">
        <w:t>Ассоциации</w:t>
      </w:r>
      <w:r w:rsidR="00B2140B" w:rsidRPr="00160B1E">
        <w:t xml:space="preserve"> в порядке правопреемства. </w:t>
      </w:r>
    </w:p>
    <w:p w:rsidR="00B2140B" w:rsidRPr="00160B1E" w:rsidRDefault="00B2140B" w:rsidP="00BB461F">
      <w:pPr>
        <w:pStyle w:val="4"/>
        <w:numPr>
          <w:ilvl w:val="0"/>
          <w:numId w:val="0"/>
        </w:numPr>
        <w:spacing w:before="0" w:after="0"/>
        <w:jc w:val="both"/>
        <w:rPr>
          <w:rStyle w:val="a9"/>
          <w:rFonts w:ascii="Times New Roman" w:hAnsi="Times New Roman" w:cs="Times New Roman"/>
          <w:b/>
          <w:bCs/>
        </w:rPr>
      </w:pPr>
    </w:p>
    <w:p w:rsidR="00BB461F" w:rsidRPr="00160B1E" w:rsidRDefault="00D64D79" w:rsidP="00BB461F">
      <w:pPr>
        <w:widowControl/>
        <w:suppressAutoHyphens w:val="0"/>
        <w:ind w:firstLine="540"/>
        <w:jc w:val="both"/>
      </w:pPr>
      <w:r w:rsidRPr="00160B1E">
        <w:t>5</w:t>
      </w:r>
      <w:r w:rsidR="00660348" w:rsidRPr="00160B1E">
        <w:t>.10</w:t>
      </w:r>
      <w:r w:rsidR="00BB461F" w:rsidRPr="00160B1E">
        <w:t xml:space="preserve">. </w:t>
      </w:r>
      <w:r w:rsidR="00BB461F" w:rsidRPr="00160B1E">
        <w:rPr>
          <w:b/>
          <w:i/>
        </w:rPr>
        <w:t>Целевой взнос</w:t>
      </w:r>
      <w:r w:rsidR="00BB461F" w:rsidRPr="00160B1E">
        <w:t xml:space="preserve"> может быть установлен решением </w:t>
      </w:r>
      <w:r w:rsidR="00480EBD" w:rsidRPr="00160B1E">
        <w:t xml:space="preserve">Общего собрания членов </w:t>
      </w:r>
      <w:r w:rsidR="00E362BE" w:rsidRPr="00160B1E">
        <w:t>Ассоциации</w:t>
      </w:r>
      <w:r w:rsidR="00BB461F" w:rsidRPr="00160B1E">
        <w:t xml:space="preserve"> для финансирования конкретных мероприятий, проектов, целевых программ, связанных с осуществлением </w:t>
      </w:r>
      <w:r w:rsidR="00E362BE" w:rsidRPr="00160B1E">
        <w:t>Ассоциацией</w:t>
      </w:r>
      <w:r w:rsidR="00BB461F" w:rsidRPr="00160B1E">
        <w:t xml:space="preserve"> своих функций. </w:t>
      </w:r>
    </w:p>
    <w:p w:rsidR="006A5B32" w:rsidRPr="00160B1E" w:rsidRDefault="00D64D79" w:rsidP="00BB461F">
      <w:pPr>
        <w:ind w:firstLine="540"/>
        <w:jc w:val="both"/>
      </w:pPr>
      <w:r w:rsidRPr="00160B1E">
        <w:t>5</w:t>
      </w:r>
      <w:r w:rsidR="00660348" w:rsidRPr="00160B1E">
        <w:t>.11</w:t>
      </w:r>
      <w:r w:rsidR="00B2140B" w:rsidRPr="00160B1E">
        <w:t xml:space="preserve">. </w:t>
      </w:r>
      <w:r w:rsidR="006A5B32" w:rsidRPr="00160B1E">
        <w:t>Размер ц</w:t>
      </w:r>
      <w:r w:rsidR="00B2140B" w:rsidRPr="00160B1E">
        <w:t>елевы</w:t>
      </w:r>
      <w:r w:rsidR="006A5B32" w:rsidRPr="00160B1E">
        <w:t>х</w:t>
      </w:r>
      <w:r w:rsidR="00B2140B" w:rsidRPr="00160B1E">
        <w:t xml:space="preserve"> взнос</w:t>
      </w:r>
      <w:r w:rsidR="006A5B32" w:rsidRPr="00160B1E">
        <w:t>ов</w:t>
      </w:r>
      <w:r w:rsidR="00B2140B" w:rsidRPr="00160B1E">
        <w:t xml:space="preserve"> </w:t>
      </w:r>
      <w:r w:rsidR="006A5B32" w:rsidRPr="00160B1E">
        <w:t>устанавливаются</w:t>
      </w:r>
      <w:r w:rsidR="00B2140B" w:rsidRPr="00160B1E">
        <w:t xml:space="preserve"> </w:t>
      </w:r>
      <w:r w:rsidR="006A5B32" w:rsidRPr="00160B1E">
        <w:t xml:space="preserve">решениями </w:t>
      </w:r>
      <w:r w:rsidR="00D30831" w:rsidRPr="00160B1E">
        <w:t>соответствующего органа</w:t>
      </w:r>
      <w:r w:rsidR="00B2140B" w:rsidRPr="00160B1E">
        <w:t>.</w:t>
      </w:r>
      <w:r w:rsidR="006A5B32" w:rsidRPr="00160B1E">
        <w:t xml:space="preserve"> </w:t>
      </w:r>
      <w:r w:rsidR="00B2140B" w:rsidRPr="00160B1E">
        <w:t xml:space="preserve">Внесение целевых взносов производится членами </w:t>
      </w:r>
      <w:r w:rsidR="00E362BE" w:rsidRPr="00160B1E">
        <w:t>Ассоциации</w:t>
      </w:r>
      <w:r w:rsidR="00B2140B" w:rsidRPr="00160B1E">
        <w:t xml:space="preserve"> не позднее 30 </w:t>
      </w:r>
      <w:r w:rsidR="00E019BD" w:rsidRPr="00160B1E">
        <w:t xml:space="preserve">(тридцати) </w:t>
      </w:r>
      <w:r w:rsidR="00B2140B" w:rsidRPr="00160B1E">
        <w:t>календарны</w:t>
      </w:r>
      <w:r w:rsidR="00EB0A9D" w:rsidRPr="00160B1E">
        <w:t xml:space="preserve">х дней со дня принятия </w:t>
      </w:r>
      <w:r w:rsidR="00B2140B" w:rsidRPr="00160B1E">
        <w:t>решения о</w:t>
      </w:r>
      <w:r w:rsidR="00E019BD" w:rsidRPr="00160B1E">
        <w:t>б</w:t>
      </w:r>
      <w:r w:rsidR="00B2140B" w:rsidRPr="00160B1E">
        <w:t xml:space="preserve"> </w:t>
      </w:r>
      <w:r w:rsidR="00E019BD" w:rsidRPr="00160B1E">
        <w:t>установлении</w:t>
      </w:r>
      <w:r w:rsidR="00B2140B" w:rsidRPr="00160B1E">
        <w:t xml:space="preserve"> взносов </w:t>
      </w:r>
      <w:r w:rsidR="00EB0A9D" w:rsidRPr="00160B1E">
        <w:t>(</w:t>
      </w:r>
      <w:r w:rsidR="00B2140B" w:rsidRPr="00160B1E">
        <w:t xml:space="preserve">если решением </w:t>
      </w:r>
      <w:r w:rsidR="00D30831" w:rsidRPr="00160B1E">
        <w:t xml:space="preserve">соответствующего органа </w:t>
      </w:r>
      <w:r w:rsidR="00300277" w:rsidRPr="00160B1E">
        <w:t xml:space="preserve">или внутренними документами </w:t>
      </w:r>
      <w:r w:rsidR="00E362BE" w:rsidRPr="00160B1E">
        <w:t>Ассоциации</w:t>
      </w:r>
      <w:r w:rsidR="00300277" w:rsidRPr="00160B1E">
        <w:t xml:space="preserve"> </w:t>
      </w:r>
      <w:r w:rsidR="00B2140B" w:rsidRPr="00160B1E">
        <w:t>не предусмотрен иной срок</w:t>
      </w:r>
      <w:r w:rsidR="00EB0A9D" w:rsidRPr="00160B1E">
        <w:t>)</w:t>
      </w:r>
      <w:r w:rsidR="00B2140B" w:rsidRPr="00160B1E">
        <w:t>.</w:t>
      </w:r>
    </w:p>
    <w:p w:rsidR="00B2140B" w:rsidRPr="00160B1E" w:rsidRDefault="00D64D79" w:rsidP="00BB461F">
      <w:pPr>
        <w:ind w:firstLine="540"/>
        <w:jc w:val="both"/>
      </w:pPr>
      <w:r w:rsidRPr="00160B1E">
        <w:t>5</w:t>
      </w:r>
      <w:r w:rsidR="00660348" w:rsidRPr="00160B1E">
        <w:t>.12</w:t>
      </w:r>
      <w:r w:rsidR="00B2140B" w:rsidRPr="00160B1E">
        <w:t xml:space="preserve">. </w:t>
      </w:r>
      <w:r w:rsidR="006A5B32" w:rsidRPr="00160B1E">
        <w:t>Ц</w:t>
      </w:r>
      <w:r w:rsidR="00B2140B" w:rsidRPr="00160B1E">
        <w:t>елевой взнос уплачива</w:t>
      </w:r>
      <w:r w:rsidR="00B52F09" w:rsidRPr="00160B1E">
        <w:t xml:space="preserve">ется в денежной форме. </w:t>
      </w:r>
      <w:r w:rsidR="002472B6" w:rsidRPr="00160B1E">
        <w:t xml:space="preserve">Общим собранием членов </w:t>
      </w:r>
      <w:r w:rsidR="00E362BE" w:rsidRPr="00160B1E">
        <w:t>Ассоциации</w:t>
      </w:r>
      <w:r w:rsidR="00B2140B" w:rsidRPr="00160B1E">
        <w:t xml:space="preserve"> по предложению члена </w:t>
      </w:r>
      <w:r w:rsidR="00E362BE" w:rsidRPr="00160B1E">
        <w:t>Ассоциации</w:t>
      </w:r>
      <w:r w:rsidR="00B2140B" w:rsidRPr="00160B1E">
        <w:t xml:space="preserve"> может быть принято решение о внесении этим членом </w:t>
      </w:r>
      <w:r w:rsidR="00E362BE" w:rsidRPr="00160B1E">
        <w:t>Ассоциации</w:t>
      </w:r>
      <w:r w:rsidR="00B2140B" w:rsidRPr="00160B1E">
        <w:t xml:space="preserve"> единовременного взноса в </w:t>
      </w:r>
      <w:r w:rsidR="00B52F09" w:rsidRPr="00160B1E">
        <w:t>неденежной форме.</w:t>
      </w:r>
    </w:p>
    <w:p w:rsidR="004006F6" w:rsidRPr="00160B1E" w:rsidRDefault="004006F6" w:rsidP="004006F6">
      <w:pPr>
        <w:jc w:val="both"/>
      </w:pPr>
    </w:p>
    <w:p w:rsidR="00575BDE" w:rsidRPr="00160B1E" w:rsidRDefault="00171AB3" w:rsidP="004006F6">
      <w:pPr>
        <w:ind w:firstLine="540"/>
        <w:jc w:val="both"/>
      </w:pPr>
      <w:r w:rsidRPr="00160B1E">
        <w:t>5</w:t>
      </w:r>
      <w:r w:rsidR="004006F6" w:rsidRPr="00160B1E">
        <w:t>.1</w:t>
      </w:r>
      <w:r w:rsidR="00534249" w:rsidRPr="00160B1E">
        <w:t>3</w:t>
      </w:r>
      <w:r w:rsidR="00657FC7" w:rsidRPr="00160B1E">
        <w:t xml:space="preserve">. </w:t>
      </w:r>
      <w:r w:rsidR="00575BDE" w:rsidRPr="00160B1E">
        <w:rPr>
          <w:b/>
          <w:i/>
        </w:rPr>
        <w:t>Взносы в компенсационные фонды</w:t>
      </w:r>
      <w:r w:rsidR="000B3175" w:rsidRPr="00160B1E">
        <w:rPr>
          <w:b/>
          <w:i/>
        </w:rPr>
        <w:t xml:space="preserve"> </w:t>
      </w:r>
      <w:r w:rsidR="000B3175" w:rsidRPr="00160B1E">
        <w:t>уплачиваются</w:t>
      </w:r>
      <w:r w:rsidR="000B3175" w:rsidRPr="00160B1E">
        <w:rPr>
          <w:b/>
          <w:i/>
        </w:rPr>
        <w:t xml:space="preserve"> </w:t>
      </w:r>
      <w:r w:rsidR="000B3175" w:rsidRPr="00160B1E">
        <w:t>исключительно денежными средствами</w:t>
      </w:r>
      <w:r w:rsidR="00575BDE" w:rsidRPr="00160B1E">
        <w:rPr>
          <w:b/>
          <w:i/>
        </w:rPr>
        <w:t>.</w:t>
      </w:r>
    </w:p>
    <w:p w:rsidR="009103D8" w:rsidRPr="00160B1E" w:rsidRDefault="0032640A" w:rsidP="004006F6">
      <w:pPr>
        <w:ind w:firstLine="540"/>
        <w:jc w:val="both"/>
      </w:pPr>
      <w:r w:rsidRPr="00160B1E">
        <w:rPr>
          <w:b/>
          <w:i/>
        </w:rPr>
        <w:t xml:space="preserve">Взнос в компенсационный фонд </w:t>
      </w:r>
      <w:r w:rsidR="00575BDE" w:rsidRPr="00160B1E">
        <w:rPr>
          <w:b/>
          <w:i/>
        </w:rPr>
        <w:t>возмещения вреда</w:t>
      </w:r>
      <w:r w:rsidR="00575BDE" w:rsidRPr="00160B1E">
        <w:t xml:space="preserve"> </w:t>
      </w:r>
      <w:r w:rsidRPr="00160B1E">
        <w:t xml:space="preserve">уплачивается </w:t>
      </w:r>
      <w:r w:rsidR="009A2AE8" w:rsidRPr="00160B1E">
        <w:t xml:space="preserve">при вступлении в члены </w:t>
      </w:r>
      <w:r w:rsidR="00E362BE" w:rsidRPr="00160B1E">
        <w:t>Ассоциации</w:t>
      </w:r>
      <w:r w:rsidR="009A2AE8" w:rsidRPr="00160B1E">
        <w:t xml:space="preserve"> </w:t>
      </w:r>
      <w:r w:rsidR="008D033B" w:rsidRPr="00160B1E">
        <w:t>(</w:t>
      </w:r>
      <w:r w:rsidR="00B3045E" w:rsidRPr="00160B1E">
        <w:t xml:space="preserve">с 1 июля 2017 года </w:t>
      </w:r>
      <w:r w:rsidR="00010A5C" w:rsidRPr="00160B1E">
        <w:t>–</w:t>
      </w:r>
      <w:r w:rsidR="00B3045E" w:rsidRPr="00160B1E">
        <w:t xml:space="preserve"> </w:t>
      </w:r>
      <w:r w:rsidR="00010A5C" w:rsidRPr="00160B1E">
        <w:t xml:space="preserve">в течение </w:t>
      </w:r>
      <w:r w:rsidR="005843AE" w:rsidRPr="00160B1E">
        <w:t>7 (</w:t>
      </w:r>
      <w:r w:rsidR="00010A5C" w:rsidRPr="00160B1E">
        <w:t>семи</w:t>
      </w:r>
      <w:r w:rsidR="005843AE" w:rsidRPr="00160B1E">
        <w:t>)</w:t>
      </w:r>
      <w:r w:rsidR="00010A5C" w:rsidRPr="00160B1E">
        <w:t xml:space="preserve"> рабочих дней со дня получения уведомления о </w:t>
      </w:r>
      <w:r w:rsidR="0046732B" w:rsidRPr="00160B1E">
        <w:t>принятом</w:t>
      </w:r>
      <w:r w:rsidR="00010A5C" w:rsidRPr="00160B1E">
        <w:t xml:space="preserve"> решени</w:t>
      </w:r>
      <w:r w:rsidR="0046732B" w:rsidRPr="00160B1E">
        <w:t>и</w:t>
      </w:r>
      <w:r w:rsidR="00010A5C" w:rsidRPr="00160B1E">
        <w:t xml:space="preserve"> о приеме в члены</w:t>
      </w:r>
      <w:r w:rsidR="00B3045E" w:rsidRPr="00160B1E">
        <w:t>)</w:t>
      </w:r>
      <w:r w:rsidRPr="00160B1E">
        <w:t>.</w:t>
      </w:r>
      <w:r w:rsidR="00470247" w:rsidRPr="00160B1E">
        <w:t xml:space="preserve"> </w:t>
      </w:r>
    </w:p>
    <w:p w:rsidR="00575BDE" w:rsidRPr="00160B1E" w:rsidRDefault="00575BDE" w:rsidP="004006F6">
      <w:pPr>
        <w:ind w:firstLine="540"/>
        <w:jc w:val="both"/>
      </w:pPr>
      <w:r w:rsidRPr="00160B1E">
        <w:rPr>
          <w:b/>
          <w:i/>
        </w:rPr>
        <w:t>Взнос в компенсационный фонд обеспечения договорных обязательств</w:t>
      </w:r>
      <w:r w:rsidR="00925235" w:rsidRPr="00160B1E">
        <w:t xml:space="preserve"> уплачивается</w:t>
      </w:r>
      <w:r w:rsidR="00015E04" w:rsidRPr="00160B1E">
        <w:t xml:space="preserve"> при вступлении (с 1 июля 2017 года – в течение </w:t>
      </w:r>
      <w:r w:rsidR="0040682E" w:rsidRPr="00160B1E">
        <w:t xml:space="preserve">7 (семи) </w:t>
      </w:r>
      <w:r w:rsidR="00015E04" w:rsidRPr="00160B1E">
        <w:t>рабочих дней со дня получения уведомления о принятом решении о приеме в члены)</w:t>
      </w:r>
      <w:r w:rsidR="00925235" w:rsidRPr="00160B1E">
        <w:t xml:space="preserve"> </w:t>
      </w:r>
      <w:r w:rsidR="00B816EE" w:rsidRPr="00160B1E">
        <w:t xml:space="preserve">в случае, если </w:t>
      </w:r>
      <w:r w:rsidR="00E362BE" w:rsidRPr="00160B1E">
        <w:t>Ассоциацией</w:t>
      </w:r>
      <w:r w:rsidR="00B816EE" w:rsidRPr="00160B1E">
        <w:t xml:space="preserve"> принято решение о формировании такого компенсационного фонда и </w:t>
      </w:r>
      <w:r w:rsidR="00925235" w:rsidRPr="00160B1E">
        <w:t>лицо</w:t>
      </w:r>
      <w:r w:rsidR="00CF0AD0" w:rsidRPr="00160B1E">
        <w:t>м</w:t>
      </w:r>
      <w:r w:rsidR="00925235" w:rsidRPr="00160B1E">
        <w:t xml:space="preserve"> </w:t>
      </w:r>
      <w:r w:rsidR="00210B2D" w:rsidRPr="00160B1E">
        <w:t>пода</w:t>
      </w:r>
      <w:r w:rsidR="00CF0AD0" w:rsidRPr="00160B1E">
        <w:t>н</w:t>
      </w:r>
      <w:r w:rsidR="00210B2D" w:rsidRPr="00160B1E">
        <w:t xml:space="preserve">о заявление о </w:t>
      </w:r>
      <w:r w:rsidR="00925235" w:rsidRPr="00160B1E">
        <w:t>намерени</w:t>
      </w:r>
      <w:r w:rsidR="00210B2D" w:rsidRPr="00160B1E">
        <w:t>и</w:t>
      </w:r>
      <w:r w:rsidR="00925235" w:rsidRPr="00160B1E">
        <w:t xml:space="preserve"> принимать участие в заключении договоров подряда</w:t>
      </w:r>
      <w:r w:rsidR="006F74FA" w:rsidRPr="00160B1E">
        <w:t xml:space="preserve"> на подготовку проектной документации</w:t>
      </w:r>
      <w:r w:rsidR="00925235" w:rsidRPr="00160B1E">
        <w:t xml:space="preserve"> с использованием конкурентных способов </w:t>
      </w:r>
      <w:r w:rsidR="00925235" w:rsidRPr="00160B1E">
        <w:lastRenderedPageBreak/>
        <w:t>заключения договоров</w:t>
      </w:r>
      <w:r w:rsidR="00F706B3" w:rsidRPr="00160B1E">
        <w:t>,</w:t>
      </w:r>
      <w:r w:rsidR="00015E04" w:rsidRPr="00160B1E">
        <w:t xml:space="preserve"> или в дальнейшем при подаче</w:t>
      </w:r>
      <w:r w:rsidR="00522F43" w:rsidRPr="00160B1E">
        <w:t xml:space="preserve"> членом Ассоциации </w:t>
      </w:r>
      <w:r w:rsidR="007203E6" w:rsidRPr="00160B1E">
        <w:t xml:space="preserve">такого </w:t>
      </w:r>
      <w:r w:rsidR="00522F43" w:rsidRPr="00160B1E">
        <w:t>заявления</w:t>
      </w:r>
      <w:r w:rsidR="00F706B3" w:rsidRPr="00160B1E">
        <w:t>.</w:t>
      </w:r>
    </w:p>
    <w:p w:rsidR="00B3045E" w:rsidRPr="00160B1E" w:rsidRDefault="00B3045E" w:rsidP="004006F6">
      <w:pPr>
        <w:ind w:firstLine="540"/>
        <w:jc w:val="both"/>
      </w:pPr>
      <w:r w:rsidRPr="00160B1E">
        <w:t>Член Ассоциации при необходимости увеличения размера внесенного им взноса в компенсационный фонд обеспечения договорных  обязательств до следующего уровня ответственности члена Ассоциации по обязательствам, обязан внести дополнительный взнос в компенсационный фонд обеспечения договорных  обязательств</w:t>
      </w:r>
      <w:r w:rsidR="00D0557C" w:rsidRPr="00160B1E">
        <w:t>, при подаче членом Ассоциации соответствующего заявления</w:t>
      </w:r>
      <w:r w:rsidRPr="00160B1E">
        <w:t>.</w:t>
      </w:r>
    </w:p>
    <w:p w:rsidR="006779BA" w:rsidRPr="00160B1E" w:rsidRDefault="006779BA" w:rsidP="006779B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NewRoman" w:eastAsia="Times New Roman" w:hAnsi="TimesNewRoman" w:cs="TimesNewRoman"/>
          <w:bCs/>
          <w:lang w:eastAsia="ru-RU"/>
        </w:rPr>
      </w:pPr>
      <w:r w:rsidRPr="00160B1E">
        <w:rPr>
          <w:rFonts w:ascii="TimesNewRoman" w:eastAsia="Times New Roman" w:hAnsi="TimesNewRoman" w:cs="TimesNewRoman"/>
          <w:bCs/>
          <w:lang w:eastAsia="ru-RU"/>
        </w:rPr>
        <w:t>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подряда</w:t>
      </w:r>
      <w:r w:rsidR="00247B86" w:rsidRPr="00160B1E">
        <w:t xml:space="preserve"> </w:t>
      </w:r>
      <w:r w:rsidR="00247B86" w:rsidRPr="00160B1E">
        <w:rPr>
          <w:rFonts w:ascii="TimesNewRoman" w:eastAsia="Times New Roman" w:hAnsi="TimesNewRoman" w:cs="TimesNewRoman"/>
          <w:bCs/>
          <w:lang w:eastAsia="ru-RU"/>
        </w:rPr>
        <w:t>на подготовку проектной документации</w:t>
      </w:r>
      <w:r w:rsidRPr="00160B1E">
        <w:rPr>
          <w:rFonts w:ascii="TimesNewRoman" w:eastAsia="Times New Roman" w:hAnsi="TimesNewRoman" w:cs="TimesNewRoman"/>
          <w:bCs/>
          <w:lang w:eastAsia="ru-RU"/>
        </w:rPr>
        <w:t>, заключенным таким членом с использованием конкурентных способов заключения договоров, член Ассоциации в пятидневный срок с даты получения указанных документов обязан внести дополнительный взнос в такой компенсационный фонд до размера взноса, предусмотренного Ассоциацией для соответствующего уровня ответственности по обязательствам члена Ассоциации.</w:t>
      </w:r>
    </w:p>
    <w:p w:rsidR="009103D8" w:rsidRPr="00160B1E" w:rsidRDefault="009103D8" w:rsidP="009103D8">
      <w:pPr>
        <w:ind w:firstLine="540"/>
        <w:jc w:val="both"/>
      </w:pPr>
      <w:r w:rsidRPr="00160B1E">
        <w:t xml:space="preserve">Не допускается освобождение члена </w:t>
      </w:r>
      <w:r w:rsidR="00E362BE" w:rsidRPr="00160B1E">
        <w:t>Ассоциации</w:t>
      </w:r>
      <w:r w:rsidRPr="00160B1E">
        <w:t xml:space="preserve"> от обязанности внесения взноса в компенсационный фонд (компенсационные фонды) </w:t>
      </w:r>
      <w:r w:rsidR="00E362BE" w:rsidRPr="00160B1E">
        <w:t>Ассоциации</w:t>
      </w:r>
      <w:r w:rsidRPr="00160B1E">
        <w:t xml:space="preserve">, в том числе за счет его требований к </w:t>
      </w:r>
      <w:r w:rsidR="00E362BE" w:rsidRPr="00160B1E">
        <w:t>Ассоциации</w:t>
      </w:r>
      <w:r w:rsidRPr="00160B1E">
        <w:t>.</w:t>
      </w:r>
    </w:p>
    <w:p w:rsidR="00470247" w:rsidRPr="00160B1E" w:rsidRDefault="00470247" w:rsidP="003C2BDE">
      <w:pPr>
        <w:pStyle w:val="a5"/>
        <w:spacing w:before="0" w:after="0"/>
        <w:ind w:firstLine="0"/>
        <w:rPr>
          <w:rFonts w:ascii="Times New Roman" w:hAnsi="Times New Roman" w:cs="Times New Roman"/>
        </w:rPr>
      </w:pPr>
    </w:p>
    <w:p w:rsidR="004006F6" w:rsidRPr="00160B1E" w:rsidRDefault="00B34623" w:rsidP="004006F6">
      <w:pPr>
        <w:ind w:firstLine="540"/>
        <w:jc w:val="both"/>
      </w:pPr>
      <w:r w:rsidRPr="00160B1E">
        <w:t>5</w:t>
      </w:r>
      <w:r w:rsidR="00534249" w:rsidRPr="00160B1E">
        <w:t>.14</w:t>
      </w:r>
      <w:r w:rsidR="004006F6" w:rsidRPr="00160B1E">
        <w:t xml:space="preserve">. </w:t>
      </w:r>
      <w:r w:rsidR="004006F6" w:rsidRPr="00160B1E">
        <w:rPr>
          <w:b/>
          <w:i/>
        </w:rPr>
        <w:t>Добровольные взносы</w:t>
      </w:r>
      <w:r w:rsidR="004006F6" w:rsidRPr="00160B1E">
        <w:t xml:space="preserve"> вносятся в добровольном порядке и являются вкладом членов </w:t>
      </w:r>
      <w:r w:rsidR="00E362BE" w:rsidRPr="00160B1E">
        <w:t>Ассоциации</w:t>
      </w:r>
      <w:r w:rsidR="004006F6" w:rsidRPr="00160B1E">
        <w:t xml:space="preserve">, направленным на нужды </w:t>
      </w:r>
      <w:r w:rsidR="00E362BE" w:rsidRPr="00160B1E">
        <w:t>Ассоциации</w:t>
      </w:r>
      <w:r w:rsidR="00A47BB5" w:rsidRPr="00160B1E">
        <w:t xml:space="preserve"> и реализацию ее</w:t>
      </w:r>
      <w:r w:rsidR="004006F6" w:rsidRPr="00160B1E">
        <w:t xml:space="preserve"> уставных целей. Каждый член </w:t>
      </w:r>
      <w:r w:rsidR="00E362BE" w:rsidRPr="00160B1E">
        <w:t>Ассоциации</w:t>
      </w:r>
      <w:r w:rsidR="004006F6" w:rsidRPr="00160B1E">
        <w:t xml:space="preserve"> вправе оказывать </w:t>
      </w:r>
      <w:r w:rsidR="00E362BE" w:rsidRPr="00160B1E">
        <w:t>Ассоциации</w:t>
      </w:r>
      <w:r w:rsidR="004006F6" w:rsidRPr="00160B1E">
        <w:t xml:space="preserve"> дополнительную финансовую помощь в любое время и без ограничений.</w:t>
      </w:r>
    </w:p>
    <w:p w:rsidR="00534249" w:rsidRPr="00160B1E" w:rsidRDefault="004006F6" w:rsidP="004006F6">
      <w:pPr>
        <w:ind w:firstLine="540"/>
        <w:jc w:val="both"/>
      </w:pPr>
      <w:r w:rsidRPr="00160B1E">
        <w:t>Решение о внесении добровольног</w:t>
      </w:r>
      <w:r w:rsidR="00ED2DB5" w:rsidRPr="00160B1E">
        <w:t>о взноса, сроке такого внесения</w:t>
      </w:r>
      <w:r w:rsidRPr="00160B1E">
        <w:t xml:space="preserve"> принимается членом </w:t>
      </w:r>
      <w:r w:rsidR="00E362BE" w:rsidRPr="00160B1E">
        <w:t>Ассоциации</w:t>
      </w:r>
      <w:r w:rsidRPr="00160B1E">
        <w:t xml:space="preserve"> или любым другим лицом самостоятельно. </w:t>
      </w:r>
      <w:r w:rsidR="00534249" w:rsidRPr="00160B1E">
        <w:t>При переч</w:t>
      </w:r>
      <w:r w:rsidR="00872370" w:rsidRPr="00160B1E">
        <w:t>и</w:t>
      </w:r>
      <w:r w:rsidR="00534249" w:rsidRPr="00160B1E">
        <w:t>слении денежных средств л</w:t>
      </w:r>
      <w:r w:rsidRPr="00160B1E">
        <w:t>ицо, принявшее решение о внесении добровол</w:t>
      </w:r>
      <w:r w:rsidR="00534249" w:rsidRPr="00160B1E">
        <w:t>ьного взноса</w:t>
      </w:r>
      <w:r w:rsidR="00ED2DB5" w:rsidRPr="00160B1E">
        <w:t>,</w:t>
      </w:r>
      <w:r w:rsidR="00534249" w:rsidRPr="00160B1E">
        <w:t xml:space="preserve"> в платежном документе</w:t>
      </w:r>
      <w:r w:rsidR="00872370" w:rsidRPr="00160B1E">
        <w:t xml:space="preserve"> указывает на добровольность взноса.</w:t>
      </w:r>
    </w:p>
    <w:p w:rsidR="00B721A9" w:rsidRPr="00160B1E" w:rsidRDefault="00B721A9" w:rsidP="003C2BDE">
      <w:pPr>
        <w:widowControl/>
        <w:suppressAutoHyphens w:val="0"/>
        <w:ind w:firstLine="540"/>
        <w:jc w:val="both"/>
      </w:pPr>
    </w:p>
    <w:p w:rsidR="005939E0" w:rsidRPr="00160B1E" w:rsidRDefault="003A3325" w:rsidP="005939E0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lang w:eastAsia="ru-RU"/>
        </w:rPr>
      </w:pPr>
      <w:r w:rsidRPr="00160B1E">
        <w:t>5</w:t>
      </w:r>
      <w:r w:rsidR="005939E0" w:rsidRPr="00160B1E">
        <w:t>.15.</w:t>
      </w:r>
      <w:r w:rsidR="005939E0" w:rsidRPr="00160B1E">
        <w:rPr>
          <w:rFonts w:eastAsia="Times New Roman"/>
          <w:lang w:eastAsia="ru-RU"/>
        </w:rPr>
        <w:t xml:space="preserve"> </w:t>
      </w:r>
      <w:r w:rsidR="00C224CC" w:rsidRPr="00160B1E">
        <w:rPr>
          <w:rFonts w:eastAsia="Times New Roman"/>
          <w:lang w:eastAsia="ru-RU"/>
        </w:rPr>
        <w:t>В случае неу</w:t>
      </w:r>
      <w:r w:rsidR="005939E0" w:rsidRPr="00160B1E">
        <w:rPr>
          <w:rFonts w:eastAsia="Times New Roman"/>
          <w:lang w:eastAsia="ru-RU"/>
        </w:rPr>
        <w:t xml:space="preserve">платы членами </w:t>
      </w:r>
      <w:r w:rsidR="00E362BE" w:rsidRPr="00160B1E">
        <w:rPr>
          <w:rFonts w:eastAsia="Times New Roman"/>
          <w:lang w:eastAsia="ru-RU"/>
        </w:rPr>
        <w:t>Ассоциации</w:t>
      </w:r>
      <w:r w:rsidR="005939E0" w:rsidRPr="00160B1E">
        <w:rPr>
          <w:rFonts w:eastAsia="Times New Roman"/>
          <w:lang w:eastAsia="ru-RU"/>
        </w:rPr>
        <w:t xml:space="preserve"> взносов, установленных в </w:t>
      </w:r>
      <w:r w:rsidR="00E362BE" w:rsidRPr="00160B1E">
        <w:rPr>
          <w:rFonts w:eastAsia="Times New Roman"/>
          <w:lang w:eastAsia="ru-RU"/>
        </w:rPr>
        <w:t>Ассоциации</w:t>
      </w:r>
      <w:r w:rsidR="005939E0" w:rsidRPr="00160B1E">
        <w:rPr>
          <w:rFonts w:eastAsia="Times New Roman"/>
          <w:lang w:eastAsia="ru-RU"/>
        </w:rPr>
        <w:t>, в соответствии с настоящим Положением</w:t>
      </w:r>
      <w:r w:rsidR="006E1835" w:rsidRPr="00160B1E">
        <w:rPr>
          <w:rFonts w:eastAsia="Times New Roman"/>
          <w:lang w:eastAsia="ru-RU"/>
        </w:rPr>
        <w:t>, а также нарушения</w:t>
      </w:r>
      <w:r w:rsidR="005939E0" w:rsidRPr="00160B1E">
        <w:rPr>
          <w:rFonts w:eastAsia="Times New Roman"/>
          <w:lang w:eastAsia="ru-RU"/>
        </w:rPr>
        <w:t xml:space="preserve"> иных условий членства в </w:t>
      </w:r>
      <w:r w:rsidR="00E362BE" w:rsidRPr="00160B1E">
        <w:rPr>
          <w:rFonts w:eastAsia="Times New Roman"/>
          <w:lang w:eastAsia="ru-RU"/>
        </w:rPr>
        <w:t>Ассоциации</w:t>
      </w:r>
      <w:r w:rsidR="005939E0" w:rsidRPr="00160B1E">
        <w:rPr>
          <w:rFonts w:eastAsia="Times New Roman"/>
          <w:lang w:eastAsia="ru-RU"/>
        </w:rPr>
        <w:t>, Контрольный комитет</w:t>
      </w:r>
      <w:r w:rsidR="00F76D71" w:rsidRPr="00160B1E">
        <w:rPr>
          <w:rFonts w:eastAsia="Times New Roman"/>
          <w:lang w:eastAsia="ru-RU"/>
        </w:rPr>
        <w:t xml:space="preserve"> </w:t>
      </w:r>
      <w:r w:rsidR="00E362BE" w:rsidRPr="00160B1E">
        <w:rPr>
          <w:rFonts w:eastAsia="Times New Roman"/>
          <w:lang w:eastAsia="ru-RU"/>
        </w:rPr>
        <w:t>Ассоциации</w:t>
      </w:r>
      <w:r w:rsidR="00A71721" w:rsidRPr="00160B1E">
        <w:rPr>
          <w:rFonts w:eastAsia="Times New Roman"/>
          <w:lang w:eastAsia="ru-RU"/>
        </w:rPr>
        <w:t xml:space="preserve"> </w:t>
      </w:r>
      <w:r w:rsidR="00F76D71" w:rsidRPr="00160B1E">
        <w:rPr>
          <w:rFonts w:eastAsia="Times New Roman"/>
          <w:lang w:eastAsia="ru-RU"/>
        </w:rPr>
        <w:t xml:space="preserve">в соответствии с внутренними документами </w:t>
      </w:r>
      <w:r w:rsidR="00E362BE" w:rsidRPr="00160B1E">
        <w:rPr>
          <w:rFonts w:eastAsia="Times New Roman"/>
          <w:lang w:eastAsia="ru-RU"/>
        </w:rPr>
        <w:t>Ассоциации</w:t>
      </w:r>
      <w:r w:rsidR="00F76D71" w:rsidRPr="00160B1E">
        <w:rPr>
          <w:rFonts w:eastAsia="Times New Roman"/>
          <w:lang w:eastAsia="ru-RU"/>
        </w:rPr>
        <w:t xml:space="preserve"> </w:t>
      </w:r>
      <w:r w:rsidR="009718BE" w:rsidRPr="00160B1E">
        <w:rPr>
          <w:rFonts w:eastAsia="Times New Roman"/>
          <w:lang w:eastAsia="ru-RU"/>
        </w:rPr>
        <w:t xml:space="preserve">вправе </w:t>
      </w:r>
      <w:r w:rsidR="005939E0" w:rsidRPr="00160B1E">
        <w:rPr>
          <w:rFonts w:eastAsia="Times New Roman"/>
          <w:lang w:eastAsia="ru-RU"/>
        </w:rPr>
        <w:t>обра</w:t>
      </w:r>
      <w:r w:rsidR="009718BE" w:rsidRPr="00160B1E">
        <w:rPr>
          <w:rFonts w:eastAsia="Times New Roman"/>
          <w:lang w:eastAsia="ru-RU"/>
        </w:rPr>
        <w:t>титься</w:t>
      </w:r>
      <w:r w:rsidR="005939E0" w:rsidRPr="00160B1E">
        <w:rPr>
          <w:rFonts w:eastAsia="Times New Roman"/>
          <w:lang w:eastAsia="ru-RU"/>
        </w:rPr>
        <w:t xml:space="preserve"> в Дисциплинарный комитет </w:t>
      </w:r>
      <w:r w:rsidR="00E362BE" w:rsidRPr="00160B1E">
        <w:rPr>
          <w:rFonts w:eastAsia="Times New Roman"/>
          <w:lang w:eastAsia="ru-RU"/>
        </w:rPr>
        <w:t>Ассоциации</w:t>
      </w:r>
      <w:r w:rsidR="005939E0" w:rsidRPr="00160B1E">
        <w:rPr>
          <w:rFonts w:eastAsia="Times New Roman"/>
          <w:lang w:eastAsia="ru-RU"/>
        </w:rPr>
        <w:t xml:space="preserve"> с представлением </w:t>
      </w:r>
      <w:r w:rsidR="00676FB1" w:rsidRPr="00160B1E">
        <w:rPr>
          <w:rFonts w:eastAsia="Times New Roman"/>
          <w:lang w:eastAsia="ru-RU"/>
        </w:rPr>
        <w:t xml:space="preserve">о выявленных нарушениях </w:t>
      </w:r>
      <w:r w:rsidR="00A71721" w:rsidRPr="00160B1E">
        <w:rPr>
          <w:rFonts w:eastAsia="Times New Roman"/>
          <w:lang w:eastAsia="ru-RU"/>
        </w:rPr>
        <w:t>в</w:t>
      </w:r>
      <w:r w:rsidR="005939E0" w:rsidRPr="00160B1E">
        <w:rPr>
          <w:rFonts w:eastAsia="Times New Roman"/>
          <w:lang w:eastAsia="ru-RU"/>
        </w:rPr>
        <w:t xml:space="preserve"> цел</w:t>
      </w:r>
      <w:r w:rsidR="00A71721" w:rsidRPr="00160B1E">
        <w:rPr>
          <w:rFonts w:eastAsia="Times New Roman"/>
          <w:lang w:eastAsia="ru-RU"/>
        </w:rPr>
        <w:t>ях</w:t>
      </w:r>
      <w:r w:rsidR="005939E0" w:rsidRPr="00160B1E">
        <w:rPr>
          <w:rFonts w:eastAsia="Times New Roman"/>
          <w:lang w:eastAsia="ru-RU"/>
        </w:rPr>
        <w:t xml:space="preserve"> применения в отношении таких членов </w:t>
      </w:r>
      <w:r w:rsidR="00E362BE" w:rsidRPr="00160B1E">
        <w:rPr>
          <w:rFonts w:eastAsia="Times New Roman"/>
          <w:lang w:eastAsia="ru-RU"/>
        </w:rPr>
        <w:t>Ассоциации</w:t>
      </w:r>
      <w:r w:rsidR="005939E0" w:rsidRPr="00160B1E">
        <w:rPr>
          <w:rFonts w:eastAsia="Times New Roman"/>
          <w:lang w:eastAsia="ru-RU"/>
        </w:rPr>
        <w:t xml:space="preserve"> мер дисциплинарного воздействия.</w:t>
      </w:r>
    </w:p>
    <w:p w:rsidR="005939E0" w:rsidRPr="00160B1E" w:rsidRDefault="005939E0" w:rsidP="003C2BDE">
      <w:pPr>
        <w:widowControl/>
        <w:suppressAutoHyphens w:val="0"/>
        <w:ind w:firstLine="540"/>
        <w:jc w:val="both"/>
      </w:pPr>
    </w:p>
    <w:p w:rsidR="0032640A" w:rsidRPr="00160B1E" w:rsidRDefault="003A3325" w:rsidP="003C2BDE">
      <w:pPr>
        <w:widowControl/>
        <w:suppressAutoHyphens w:val="0"/>
        <w:ind w:firstLine="540"/>
        <w:jc w:val="both"/>
      </w:pPr>
      <w:r w:rsidRPr="00160B1E">
        <w:t>5</w:t>
      </w:r>
      <w:r w:rsidR="0032640A" w:rsidRPr="00160B1E">
        <w:t>.</w:t>
      </w:r>
      <w:r w:rsidR="00534249" w:rsidRPr="00160B1E">
        <w:t>1</w:t>
      </w:r>
      <w:r w:rsidR="005939E0" w:rsidRPr="00160B1E">
        <w:t>6</w:t>
      </w:r>
      <w:r w:rsidR="0032640A" w:rsidRPr="00160B1E">
        <w:t xml:space="preserve">. Прием и учет </w:t>
      </w:r>
      <w:r w:rsidR="005F36BE" w:rsidRPr="00160B1E">
        <w:t xml:space="preserve">поступления </w:t>
      </w:r>
      <w:r w:rsidR="0032640A" w:rsidRPr="00160B1E">
        <w:t xml:space="preserve">взносов осуществляет </w:t>
      </w:r>
      <w:r w:rsidR="00812BCE" w:rsidRPr="00160B1E">
        <w:t>Директор</w:t>
      </w:r>
      <w:r w:rsidR="0032640A" w:rsidRPr="00160B1E">
        <w:t xml:space="preserve"> </w:t>
      </w:r>
      <w:r w:rsidR="00E362BE" w:rsidRPr="00160B1E">
        <w:t>Ассоциации</w:t>
      </w:r>
      <w:r w:rsidR="0032640A" w:rsidRPr="00160B1E">
        <w:t>.</w:t>
      </w:r>
      <w:r w:rsidR="00A663CF" w:rsidRPr="00160B1E">
        <w:t xml:space="preserve"> </w:t>
      </w:r>
    </w:p>
    <w:p w:rsidR="00C73D95" w:rsidRPr="00160B1E" w:rsidRDefault="003A3325" w:rsidP="003C2BDE">
      <w:pPr>
        <w:widowControl/>
        <w:suppressAutoHyphens w:val="0"/>
        <w:ind w:firstLine="540"/>
        <w:jc w:val="both"/>
      </w:pPr>
      <w:r w:rsidRPr="00160B1E">
        <w:t>5</w:t>
      </w:r>
      <w:r w:rsidR="00D01BEA" w:rsidRPr="00160B1E">
        <w:t>.</w:t>
      </w:r>
      <w:r w:rsidR="00534249" w:rsidRPr="00160B1E">
        <w:t>1</w:t>
      </w:r>
      <w:r w:rsidR="005939E0" w:rsidRPr="00160B1E">
        <w:t>7</w:t>
      </w:r>
      <w:r w:rsidR="0032640A" w:rsidRPr="00160B1E">
        <w:t xml:space="preserve">. Уплата </w:t>
      </w:r>
      <w:r w:rsidR="00A663CF" w:rsidRPr="00160B1E">
        <w:t xml:space="preserve">установленных в </w:t>
      </w:r>
      <w:r w:rsidR="00E362BE" w:rsidRPr="00160B1E">
        <w:t>Ассоциации</w:t>
      </w:r>
      <w:r w:rsidR="00A663CF" w:rsidRPr="00160B1E">
        <w:t xml:space="preserve"> взносов </w:t>
      </w:r>
      <w:r w:rsidR="0032640A" w:rsidRPr="00160B1E">
        <w:t>производится в валюте Российской Федерации.</w:t>
      </w:r>
      <w:r w:rsidR="00C73D95" w:rsidRPr="00160B1E">
        <w:t xml:space="preserve"> Членские взносы уплачиваются членом </w:t>
      </w:r>
      <w:r w:rsidR="00E362BE" w:rsidRPr="00160B1E">
        <w:t>Ассоциации</w:t>
      </w:r>
      <w:r w:rsidR="00C73D95" w:rsidRPr="00160B1E">
        <w:t xml:space="preserve"> </w:t>
      </w:r>
      <w:r w:rsidR="00142061" w:rsidRPr="00160B1E">
        <w:t xml:space="preserve">путем перечисления денежных средств </w:t>
      </w:r>
      <w:r w:rsidR="00C73D95" w:rsidRPr="00160B1E">
        <w:t xml:space="preserve">на банковский счет </w:t>
      </w:r>
      <w:r w:rsidR="00E362BE" w:rsidRPr="00160B1E">
        <w:t>Ассоциации</w:t>
      </w:r>
      <w:r w:rsidR="00C73D95" w:rsidRPr="00160B1E">
        <w:t>.</w:t>
      </w:r>
    </w:p>
    <w:p w:rsidR="0065436D" w:rsidRPr="00160B1E" w:rsidRDefault="003A3325" w:rsidP="003C2BDE">
      <w:pPr>
        <w:widowControl/>
        <w:suppressAutoHyphens w:val="0"/>
        <w:ind w:firstLine="540"/>
        <w:jc w:val="both"/>
      </w:pPr>
      <w:r w:rsidRPr="00160B1E">
        <w:t>5</w:t>
      </w:r>
      <w:r w:rsidR="0032640A" w:rsidRPr="00160B1E">
        <w:t>.</w:t>
      </w:r>
      <w:r w:rsidR="00BE1211" w:rsidRPr="00160B1E">
        <w:t>1</w:t>
      </w:r>
      <w:r w:rsidR="00E131F2" w:rsidRPr="00160B1E">
        <w:t>8</w:t>
      </w:r>
      <w:r w:rsidR="0032640A" w:rsidRPr="00160B1E">
        <w:t xml:space="preserve">. </w:t>
      </w:r>
      <w:r w:rsidR="007344DD" w:rsidRPr="00160B1E">
        <w:t>В</w:t>
      </w:r>
      <w:r w:rsidR="0032640A" w:rsidRPr="00160B1E">
        <w:t xml:space="preserve"> случае принятия </w:t>
      </w:r>
      <w:r w:rsidR="00E362BE" w:rsidRPr="00160B1E">
        <w:t>Ассоциацией</w:t>
      </w:r>
      <w:r w:rsidR="0032640A" w:rsidRPr="00160B1E">
        <w:t xml:space="preserve"> решения об отказе в приеме заявителя в члены </w:t>
      </w:r>
      <w:r w:rsidR="00E362BE" w:rsidRPr="00160B1E">
        <w:t>Ассоциации</w:t>
      </w:r>
      <w:r w:rsidR="002C50BD" w:rsidRPr="00160B1E">
        <w:t xml:space="preserve"> уплаченные</w:t>
      </w:r>
      <w:r w:rsidR="0032640A" w:rsidRPr="00160B1E">
        <w:t xml:space="preserve"> вступительные взносы возвращаются путем перечисления на расчетный счет заявителя в течение 10 (десяти) дней с момента принятия соответствующего решения.</w:t>
      </w:r>
      <w:r w:rsidR="00812BCE" w:rsidRPr="00160B1E">
        <w:t xml:space="preserve"> </w:t>
      </w:r>
    </w:p>
    <w:p w:rsidR="0032640A" w:rsidRPr="00160B1E" w:rsidRDefault="003A3325" w:rsidP="003C2BDE">
      <w:pPr>
        <w:widowControl/>
        <w:suppressAutoHyphens w:val="0"/>
        <w:ind w:firstLine="540"/>
        <w:jc w:val="both"/>
      </w:pPr>
      <w:r w:rsidRPr="00160B1E">
        <w:t>5</w:t>
      </w:r>
      <w:r w:rsidR="00660348" w:rsidRPr="00160B1E">
        <w:t>.1</w:t>
      </w:r>
      <w:r w:rsidR="00E131F2" w:rsidRPr="00160B1E">
        <w:t>9</w:t>
      </w:r>
      <w:r w:rsidR="0065436D" w:rsidRPr="00160B1E">
        <w:t xml:space="preserve">. </w:t>
      </w:r>
      <w:r w:rsidR="006F5CFE" w:rsidRPr="00160B1E">
        <w:t>Л</w:t>
      </w:r>
      <w:r w:rsidR="0032640A" w:rsidRPr="00160B1E">
        <w:t xml:space="preserve">ицу, прекратившему членство в </w:t>
      </w:r>
      <w:r w:rsidR="00E362BE" w:rsidRPr="00160B1E">
        <w:t>Ассоциации</w:t>
      </w:r>
      <w:r w:rsidR="0032640A" w:rsidRPr="00160B1E">
        <w:t xml:space="preserve">, не возвращаются уплаченные вступительный взнос, членские взносы и взносы в компенсационный фонд </w:t>
      </w:r>
      <w:r w:rsidR="003265D3" w:rsidRPr="00160B1E">
        <w:t xml:space="preserve">(компенсационные фонды) </w:t>
      </w:r>
      <w:r w:rsidR="00E362BE" w:rsidRPr="00160B1E">
        <w:t>Ассоциации</w:t>
      </w:r>
      <w:r w:rsidR="00B17806" w:rsidRPr="00160B1E">
        <w:t>, если иное не предусмотрено законом</w:t>
      </w:r>
      <w:r w:rsidR="0032640A" w:rsidRPr="00160B1E">
        <w:t>.</w:t>
      </w:r>
    </w:p>
    <w:p w:rsidR="006C4FF8" w:rsidRPr="00160B1E" w:rsidRDefault="003A3325" w:rsidP="00BE1211">
      <w:pPr>
        <w:ind w:firstLine="540"/>
        <w:jc w:val="both"/>
      </w:pPr>
      <w:r w:rsidRPr="00160B1E">
        <w:t>5</w:t>
      </w:r>
      <w:r w:rsidR="00E131F2" w:rsidRPr="00160B1E">
        <w:t>.20</w:t>
      </w:r>
      <w:r w:rsidR="008C039C" w:rsidRPr="00160B1E">
        <w:t xml:space="preserve">. </w:t>
      </w:r>
      <w:r w:rsidR="006C4FF8" w:rsidRPr="00160B1E">
        <w:t xml:space="preserve">Общее собрание членов </w:t>
      </w:r>
      <w:r w:rsidR="00E362BE" w:rsidRPr="00160B1E">
        <w:t>Ассоциации</w:t>
      </w:r>
      <w:r w:rsidR="006C4FF8" w:rsidRPr="00160B1E">
        <w:t xml:space="preserve"> может изменять размеры </w:t>
      </w:r>
      <w:r w:rsidR="00D30831" w:rsidRPr="00160B1E">
        <w:t>регулярных</w:t>
      </w:r>
      <w:r w:rsidR="006C4FF8" w:rsidRPr="00160B1E">
        <w:t xml:space="preserve"> членских взносов </w:t>
      </w:r>
      <w:r w:rsidR="00D30831" w:rsidRPr="00160B1E">
        <w:t>не чаще 1 раза в год</w:t>
      </w:r>
      <w:r w:rsidR="006C4FF8" w:rsidRPr="00160B1E">
        <w:t xml:space="preserve">. </w:t>
      </w:r>
      <w:r w:rsidR="00E362BE" w:rsidRPr="00160B1E">
        <w:t>Ассоциация</w:t>
      </w:r>
      <w:r w:rsidR="006C4FF8" w:rsidRPr="00160B1E">
        <w:t xml:space="preserve"> уведомляет членов об изменении размера членских взносов </w:t>
      </w:r>
      <w:r w:rsidR="00D30831" w:rsidRPr="00160B1E">
        <w:t>путем размещения</w:t>
      </w:r>
      <w:r w:rsidR="006C4FF8" w:rsidRPr="00160B1E">
        <w:t xml:space="preserve"> </w:t>
      </w:r>
      <w:r w:rsidR="00D30831" w:rsidRPr="00160B1E">
        <w:t xml:space="preserve">соответствующей </w:t>
      </w:r>
      <w:r w:rsidR="006C4FF8" w:rsidRPr="00160B1E">
        <w:t xml:space="preserve">информации на </w:t>
      </w:r>
      <w:r w:rsidR="006C4FF8" w:rsidRPr="00160B1E">
        <w:lastRenderedPageBreak/>
        <w:t xml:space="preserve">официальном сайте </w:t>
      </w:r>
      <w:r w:rsidR="00E362BE" w:rsidRPr="00160B1E">
        <w:t>Ассоциации</w:t>
      </w:r>
      <w:r w:rsidR="006C4FF8" w:rsidRPr="00160B1E">
        <w:t xml:space="preserve"> не позднее, чем за 1</w:t>
      </w:r>
      <w:r w:rsidR="00E43F3C" w:rsidRPr="00160B1E">
        <w:t>0</w:t>
      </w:r>
      <w:r w:rsidR="006C4FF8" w:rsidRPr="00160B1E">
        <w:t xml:space="preserve"> (</w:t>
      </w:r>
      <w:r w:rsidR="00E43F3C" w:rsidRPr="00160B1E">
        <w:t>десять</w:t>
      </w:r>
      <w:r w:rsidR="006C4FF8" w:rsidRPr="00160B1E">
        <w:t xml:space="preserve">) дней до </w:t>
      </w:r>
      <w:r w:rsidR="00D30831" w:rsidRPr="00160B1E">
        <w:t>даты предполагаемого изменения взносов</w:t>
      </w:r>
      <w:r w:rsidR="006C4FF8" w:rsidRPr="00160B1E">
        <w:t xml:space="preserve">. </w:t>
      </w:r>
    </w:p>
    <w:p w:rsidR="006C4FF8" w:rsidRPr="00160B1E" w:rsidRDefault="003A3325" w:rsidP="00BE1211">
      <w:pPr>
        <w:ind w:firstLine="540"/>
        <w:jc w:val="both"/>
      </w:pPr>
      <w:r w:rsidRPr="00160B1E">
        <w:t>5</w:t>
      </w:r>
      <w:r w:rsidR="00E131F2" w:rsidRPr="00160B1E">
        <w:t>.21</w:t>
      </w:r>
      <w:r w:rsidR="006C4FF8" w:rsidRPr="00160B1E">
        <w:t>. Полномочия по утверждению денежной оценки взносов</w:t>
      </w:r>
      <w:r w:rsidR="000B74FC" w:rsidRPr="00160B1E">
        <w:t>,</w:t>
      </w:r>
      <w:r w:rsidR="006C4FF8" w:rsidRPr="00160B1E">
        <w:t xml:space="preserve"> вносимых членами </w:t>
      </w:r>
      <w:r w:rsidR="00E362BE" w:rsidRPr="00160B1E">
        <w:t>Ассоциации</w:t>
      </w:r>
      <w:r w:rsidR="00ED2DB5" w:rsidRPr="00160B1E">
        <w:t xml:space="preserve"> в не</w:t>
      </w:r>
      <w:r w:rsidR="006C4FF8" w:rsidRPr="00160B1E">
        <w:t>денежной форме</w:t>
      </w:r>
      <w:r w:rsidR="000B74FC" w:rsidRPr="00160B1E">
        <w:t>,</w:t>
      </w:r>
      <w:r w:rsidR="006C4FF8" w:rsidRPr="00160B1E">
        <w:t xml:space="preserve"> принадлежат Совету </w:t>
      </w:r>
      <w:r w:rsidR="00E362BE" w:rsidRPr="00160B1E">
        <w:t>Ассоциации</w:t>
      </w:r>
      <w:r w:rsidR="006C4FF8" w:rsidRPr="00160B1E">
        <w:t xml:space="preserve">. Решение об утверждении денежной оценки </w:t>
      </w:r>
      <w:r w:rsidR="006C4FF8" w:rsidRPr="00160B1E">
        <w:rPr>
          <w:rFonts w:eastAsia="Times New Roman"/>
          <w:lang w:eastAsia="ru-RU"/>
        </w:rPr>
        <w:t xml:space="preserve">взносов, </w:t>
      </w:r>
      <w:r w:rsidR="006C4FF8" w:rsidRPr="00160B1E">
        <w:t xml:space="preserve">вносимых членами </w:t>
      </w:r>
      <w:r w:rsidR="00E362BE" w:rsidRPr="00160B1E">
        <w:t>Ассоциации</w:t>
      </w:r>
      <w:r w:rsidR="00ED2DB5" w:rsidRPr="00160B1E">
        <w:t xml:space="preserve"> в не</w:t>
      </w:r>
      <w:r w:rsidR="006C4FF8" w:rsidRPr="00160B1E">
        <w:t>денежной форме</w:t>
      </w:r>
      <w:r w:rsidR="0094437B" w:rsidRPr="00160B1E">
        <w:t>,</w:t>
      </w:r>
      <w:r w:rsidR="006C4FF8" w:rsidRPr="00160B1E">
        <w:t xml:space="preserve"> принимаются Советом </w:t>
      </w:r>
      <w:r w:rsidR="00E362BE" w:rsidRPr="00160B1E">
        <w:t>Ассоциации</w:t>
      </w:r>
      <w:r w:rsidR="006C4FF8" w:rsidRPr="00160B1E">
        <w:t xml:space="preserve"> простым голосованием большинством </w:t>
      </w:r>
      <w:r w:rsidR="0094437B" w:rsidRPr="00160B1E">
        <w:t>голосов</w:t>
      </w:r>
      <w:r w:rsidR="006C4FF8" w:rsidRPr="00160B1E">
        <w:t xml:space="preserve"> от общего числа членов Совета</w:t>
      </w:r>
      <w:r w:rsidR="0094437B" w:rsidRPr="00160B1E">
        <w:t>,</w:t>
      </w:r>
      <w:r w:rsidR="006C4FF8" w:rsidRPr="00160B1E">
        <w:t xml:space="preserve"> присутствующих на заседании Совета</w:t>
      </w:r>
      <w:r w:rsidR="00D24D45" w:rsidRPr="00160B1E">
        <w:t xml:space="preserve"> </w:t>
      </w:r>
      <w:r w:rsidR="00E362BE" w:rsidRPr="00160B1E">
        <w:t>Ассоциации</w:t>
      </w:r>
      <w:r w:rsidR="006C4FF8" w:rsidRPr="00160B1E">
        <w:t xml:space="preserve">. </w:t>
      </w:r>
    </w:p>
    <w:p w:rsidR="006C4FF8" w:rsidRPr="00160B1E" w:rsidRDefault="006C4FF8" w:rsidP="00BE1211">
      <w:pPr>
        <w:ind w:firstLine="540"/>
        <w:jc w:val="both"/>
      </w:pPr>
      <w:r w:rsidRPr="00160B1E">
        <w:t xml:space="preserve">Для этого член </w:t>
      </w:r>
      <w:r w:rsidR="00E362BE" w:rsidRPr="00160B1E">
        <w:t>Ассоциации</w:t>
      </w:r>
      <w:r w:rsidRPr="00160B1E">
        <w:t>, выступающий с соответствующей инициативой, вн</w:t>
      </w:r>
      <w:r w:rsidR="00137B52" w:rsidRPr="00160B1E">
        <w:t>осит</w:t>
      </w:r>
      <w:r w:rsidRPr="00160B1E">
        <w:t xml:space="preserve"> в письменном виде соответствующее предложение в Совет </w:t>
      </w:r>
      <w:r w:rsidR="00E362BE" w:rsidRPr="00160B1E">
        <w:t>Ассоциации</w:t>
      </w:r>
      <w:r w:rsidR="00660348" w:rsidRPr="00160B1E">
        <w:t xml:space="preserve">. </w:t>
      </w:r>
      <w:r w:rsidRPr="00160B1E">
        <w:t xml:space="preserve">В </w:t>
      </w:r>
      <w:r w:rsidR="00137B52" w:rsidRPr="00160B1E">
        <w:t xml:space="preserve">таком </w:t>
      </w:r>
      <w:r w:rsidRPr="00160B1E">
        <w:t xml:space="preserve">предложении должны быть указаны характеристики имущества (имущественных прав, нематериальных активов, интеллектуальной собственности и т.д.), </w:t>
      </w:r>
      <w:r w:rsidR="00D55444" w:rsidRPr="00160B1E">
        <w:t xml:space="preserve">предлагаемая денежная оценка взноса, </w:t>
      </w:r>
      <w:r w:rsidRPr="00160B1E">
        <w:t xml:space="preserve">передаваемого членом </w:t>
      </w:r>
      <w:r w:rsidR="00E362BE" w:rsidRPr="00160B1E">
        <w:t>Ассоциации</w:t>
      </w:r>
      <w:r w:rsidRPr="00160B1E">
        <w:t xml:space="preserve"> в собственность </w:t>
      </w:r>
      <w:r w:rsidR="00E362BE" w:rsidRPr="00160B1E">
        <w:t>Ассоциации</w:t>
      </w:r>
      <w:r w:rsidRPr="00160B1E">
        <w:t>.</w:t>
      </w:r>
    </w:p>
    <w:p w:rsidR="006C4FF8" w:rsidRPr="00160B1E" w:rsidRDefault="003A3325" w:rsidP="00BE1211">
      <w:pPr>
        <w:ind w:firstLine="540"/>
        <w:jc w:val="both"/>
      </w:pPr>
      <w:r w:rsidRPr="00160B1E">
        <w:t>5</w:t>
      </w:r>
      <w:r w:rsidR="00E131F2" w:rsidRPr="00160B1E">
        <w:t>.22</w:t>
      </w:r>
      <w:r w:rsidR="006C4FF8" w:rsidRPr="00160B1E">
        <w:t xml:space="preserve">. Совет </w:t>
      </w:r>
      <w:r w:rsidR="00E362BE" w:rsidRPr="00160B1E">
        <w:t>Ассоциации</w:t>
      </w:r>
      <w:r w:rsidR="006C4FF8" w:rsidRPr="00160B1E">
        <w:t xml:space="preserve"> принимает решение, предусмотренное пунктом </w:t>
      </w:r>
      <w:r w:rsidR="00777531" w:rsidRPr="00160B1E">
        <w:t>5</w:t>
      </w:r>
      <w:r w:rsidR="00660348" w:rsidRPr="00160B1E">
        <w:t>.2</w:t>
      </w:r>
      <w:r w:rsidR="00E131F2" w:rsidRPr="00160B1E">
        <w:t>1</w:t>
      </w:r>
      <w:r w:rsidR="006C4FF8" w:rsidRPr="00160B1E">
        <w:t xml:space="preserve"> настоящего Положения в течение одного месяца с даты получения предложения члена </w:t>
      </w:r>
      <w:r w:rsidR="00E362BE" w:rsidRPr="00160B1E">
        <w:t>Ассоциации</w:t>
      </w:r>
      <w:r w:rsidR="006C4FF8" w:rsidRPr="00160B1E">
        <w:t xml:space="preserve">, но не позже 1 (первого) </w:t>
      </w:r>
      <w:r w:rsidR="00F70669" w:rsidRPr="00160B1E">
        <w:t>числа квартала</w:t>
      </w:r>
      <w:r w:rsidR="006C4FF8" w:rsidRPr="00160B1E">
        <w:t xml:space="preserve">, </w:t>
      </w:r>
      <w:r w:rsidR="00F70669" w:rsidRPr="00160B1E">
        <w:t>за который</w:t>
      </w:r>
      <w:r w:rsidR="006C4FF8" w:rsidRPr="00160B1E">
        <w:t xml:space="preserve"> должен быть внесен соответствующий регулярный членский взнос.</w:t>
      </w:r>
    </w:p>
    <w:p w:rsidR="006C4FF8" w:rsidRPr="00160B1E" w:rsidRDefault="006C4FF8" w:rsidP="00BE1211">
      <w:pPr>
        <w:ind w:firstLine="540"/>
        <w:jc w:val="both"/>
      </w:pPr>
      <w:r w:rsidRPr="00160B1E">
        <w:t xml:space="preserve">При этом в случае внесения членом </w:t>
      </w:r>
      <w:r w:rsidR="00E362BE" w:rsidRPr="00160B1E">
        <w:t>Ассоциации</w:t>
      </w:r>
      <w:r w:rsidRPr="00160B1E">
        <w:t xml:space="preserve"> ре</w:t>
      </w:r>
      <w:r w:rsidR="00BA1F93" w:rsidRPr="00160B1E">
        <w:t>гулярного членского взноса в не</w:t>
      </w:r>
      <w:r w:rsidRPr="00160B1E">
        <w:t xml:space="preserve">денежной форме, Совет </w:t>
      </w:r>
      <w:r w:rsidR="00E362BE" w:rsidRPr="00160B1E">
        <w:t>Ассоциации</w:t>
      </w:r>
      <w:r w:rsidRPr="00160B1E">
        <w:t xml:space="preserve"> утверждает денежную оценку этого взноса на основании предложенной членом </w:t>
      </w:r>
      <w:r w:rsidR="00E362BE" w:rsidRPr="00160B1E">
        <w:t>Ассоциации</w:t>
      </w:r>
      <w:r w:rsidRPr="00160B1E">
        <w:t xml:space="preserve"> денежной оценки взноса. Совет </w:t>
      </w:r>
      <w:r w:rsidR="00E362BE" w:rsidRPr="00160B1E">
        <w:t>Ассоциации</w:t>
      </w:r>
      <w:r w:rsidRPr="00160B1E">
        <w:t xml:space="preserve"> в течение одного месяца после получения от члена </w:t>
      </w:r>
      <w:r w:rsidR="00E362BE" w:rsidRPr="00160B1E">
        <w:t>Ассоциации</w:t>
      </w:r>
      <w:r w:rsidRPr="00160B1E">
        <w:t xml:space="preserve"> предложения о внесении неденежного взноса может предложить провести независимую оценку такого взноса за счет члена </w:t>
      </w:r>
      <w:r w:rsidR="00E362BE" w:rsidRPr="00160B1E">
        <w:t>Ассоциации</w:t>
      </w:r>
      <w:r w:rsidR="00F02493" w:rsidRPr="00160B1E">
        <w:t>. Не</w:t>
      </w:r>
      <w:r w:rsidRPr="00160B1E">
        <w:t xml:space="preserve">проведение членом </w:t>
      </w:r>
      <w:r w:rsidR="00E362BE" w:rsidRPr="00160B1E">
        <w:t>Ассоциации</w:t>
      </w:r>
      <w:r w:rsidRPr="00160B1E">
        <w:t xml:space="preserve"> оценки может служить основанием для отказа в принятии регулярного членского взноса в неденежной форме.</w:t>
      </w:r>
    </w:p>
    <w:p w:rsidR="0032640A" w:rsidRPr="00160B1E" w:rsidRDefault="008D5CE4" w:rsidP="0032640A">
      <w:pPr>
        <w:pStyle w:val="4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6</w:t>
      </w:r>
      <w:r w:rsidR="0032640A" w:rsidRPr="00160B1E">
        <w:rPr>
          <w:rFonts w:ascii="Times New Roman" w:hAnsi="Times New Roman" w:cs="Times New Roman"/>
        </w:rPr>
        <w:t xml:space="preserve">. Условия и порядок добровольного выхода из состава членов </w:t>
      </w:r>
      <w:r w:rsidR="00E362BE" w:rsidRPr="00160B1E">
        <w:rPr>
          <w:rFonts w:ascii="Times New Roman" w:hAnsi="Times New Roman" w:cs="Times New Roman"/>
        </w:rPr>
        <w:t>Ассоциации</w:t>
      </w:r>
    </w:p>
    <w:p w:rsidR="0032640A" w:rsidRPr="00160B1E" w:rsidRDefault="008D5CE4" w:rsidP="0032640A">
      <w:pPr>
        <w:pStyle w:val="a5"/>
        <w:spacing w:before="0" w:after="0"/>
        <w:ind w:firstLine="56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6</w:t>
      </w:r>
      <w:r w:rsidR="0032640A" w:rsidRPr="00160B1E">
        <w:rPr>
          <w:rFonts w:ascii="Times New Roman" w:hAnsi="Times New Roman" w:cs="Times New Roman"/>
        </w:rPr>
        <w:t xml:space="preserve">.1. Добровольный выход из состава членов </w:t>
      </w:r>
      <w:r w:rsidR="00E362BE" w:rsidRPr="00160B1E">
        <w:rPr>
          <w:rFonts w:ascii="Times New Roman" w:hAnsi="Times New Roman" w:cs="Times New Roman"/>
        </w:rPr>
        <w:t>Ассоциации</w:t>
      </w:r>
      <w:r w:rsidR="0032640A" w:rsidRPr="00160B1E">
        <w:rPr>
          <w:rFonts w:ascii="Times New Roman" w:hAnsi="Times New Roman" w:cs="Times New Roman"/>
        </w:rPr>
        <w:t xml:space="preserve"> осуществляется путем подачи письменного заявления на имя  Директора </w:t>
      </w:r>
      <w:r w:rsidR="00E362BE" w:rsidRPr="00160B1E">
        <w:rPr>
          <w:rFonts w:ascii="Times New Roman" w:hAnsi="Times New Roman" w:cs="Times New Roman"/>
        </w:rPr>
        <w:t>Ассоциации</w:t>
      </w:r>
      <w:r w:rsidR="0032640A" w:rsidRPr="00160B1E">
        <w:rPr>
          <w:rFonts w:ascii="Times New Roman" w:hAnsi="Times New Roman" w:cs="Times New Roman"/>
        </w:rPr>
        <w:t>.</w:t>
      </w:r>
    </w:p>
    <w:p w:rsidR="0032640A" w:rsidRPr="00160B1E" w:rsidRDefault="008D5CE4" w:rsidP="0032640A">
      <w:pPr>
        <w:pStyle w:val="a5"/>
        <w:spacing w:before="0" w:after="0"/>
        <w:ind w:firstLine="56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6</w:t>
      </w:r>
      <w:r w:rsidR="0032640A" w:rsidRPr="00160B1E">
        <w:rPr>
          <w:rFonts w:ascii="Times New Roman" w:hAnsi="Times New Roman" w:cs="Times New Roman"/>
        </w:rPr>
        <w:t xml:space="preserve">.2. </w:t>
      </w:r>
      <w:r w:rsidR="001E12C4" w:rsidRPr="00160B1E">
        <w:rPr>
          <w:rFonts w:ascii="Times New Roman" w:hAnsi="Times New Roman" w:cs="Times New Roman"/>
        </w:rPr>
        <w:t xml:space="preserve">Прекращение членства на основании </w:t>
      </w:r>
      <w:r w:rsidR="0032640A" w:rsidRPr="00160B1E">
        <w:rPr>
          <w:rFonts w:ascii="Times New Roman" w:hAnsi="Times New Roman" w:cs="Times New Roman"/>
        </w:rPr>
        <w:t xml:space="preserve">заявления о </w:t>
      </w:r>
      <w:r w:rsidR="001E12C4" w:rsidRPr="00160B1E">
        <w:rPr>
          <w:rFonts w:ascii="Times New Roman" w:hAnsi="Times New Roman" w:cs="Times New Roman"/>
        </w:rPr>
        <w:t xml:space="preserve">добровольном </w:t>
      </w:r>
      <w:r w:rsidR="0032640A" w:rsidRPr="00160B1E">
        <w:rPr>
          <w:rFonts w:ascii="Times New Roman" w:hAnsi="Times New Roman" w:cs="Times New Roman"/>
        </w:rPr>
        <w:t xml:space="preserve">выходе из состава </w:t>
      </w:r>
      <w:r w:rsidR="0009780F" w:rsidRPr="00160B1E">
        <w:rPr>
          <w:rFonts w:ascii="Times New Roman" w:hAnsi="Times New Roman" w:cs="Times New Roman"/>
        </w:rPr>
        <w:t xml:space="preserve">членов </w:t>
      </w:r>
      <w:r w:rsidR="00E362BE" w:rsidRPr="00160B1E">
        <w:rPr>
          <w:rFonts w:ascii="Times New Roman" w:hAnsi="Times New Roman" w:cs="Times New Roman"/>
        </w:rPr>
        <w:t>Ассоциации</w:t>
      </w:r>
      <w:r w:rsidR="0032640A" w:rsidRPr="00160B1E">
        <w:rPr>
          <w:rFonts w:ascii="Times New Roman" w:hAnsi="Times New Roman" w:cs="Times New Roman"/>
        </w:rPr>
        <w:t xml:space="preserve"> </w:t>
      </w:r>
      <w:r w:rsidR="0009780F" w:rsidRPr="00160B1E">
        <w:rPr>
          <w:rFonts w:ascii="Times New Roman" w:hAnsi="Times New Roman" w:cs="Times New Roman"/>
        </w:rPr>
        <w:t>фиксируется</w:t>
      </w:r>
      <w:r w:rsidR="0032640A" w:rsidRPr="00160B1E">
        <w:rPr>
          <w:rFonts w:ascii="Times New Roman" w:hAnsi="Times New Roman" w:cs="Times New Roman"/>
        </w:rPr>
        <w:t xml:space="preserve"> на ближайшем, после даты подачи такого заявления, заседании Совета </w:t>
      </w:r>
      <w:r w:rsidR="00E362BE" w:rsidRPr="00160B1E">
        <w:rPr>
          <w:rFonts w:ascii="Times New Roman" w:hAnsi="Times New Roman" w:cs="Times New Roman"/>
        </w:rPr>
        <w:t>Ассоциации</w:t>
      </w:r>
      <w:r w:rsidR="0032640A" w:rsidRPr="00160B1E">
        <w:rPr>
          <w:rFonts w:ascii="Times New Roman" w:hAnsi="Times New Roman" w:cs="Times New Roman"/>
        </w:rPr>
        <w:t xml:space="preserve">. </w:t>
      </w:r>
    </w:p>
    <w:p w:rsidR="0032640A" w:rsidRPr="00160B1E" w:rsidRDefault="008D5CE4" w:rsidP="0032640A">
      <w:pPr>
        <w:pStyle w:val="a5"/>
        <w:spacing w:before="0" w:after="0"/>
        <w:ind w:firstLine="56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6</w:t>
      </w:r>
      <w:r w:rsidR="0032640A" w:rsidRPr="00160B1E">
        <w:rPr>
          <w:rFonts w:ascii="Times New Roman" w:hAnsi="Times New Roman" w:cs="Times New Roman"/>
        </w:rPr>
        <w:t xml:space="preserve">.3. </w:t>
      </w:r>
      <w:r w:rsidR="00007137" w:rsidRPr="00160B1E">
        <w:rPr>
          <w:rFonts w:ascii="Times New Roman" w:hAnsi="Times New Roman" w:cs="Times New Roman"/>
        </w:rPr>
        <w:t xml:space="preserve"> </w:t>
      </w:r>
      <w:r w:rsidR="00666BFC" w:rsidRPr="00160B1E">
        <w:rPr>
          <w:rFonts w:ascii="Times New Roman" w:hAnsi="Times New Roman" w:cs="Times New Roman"/>
        </w:rPr>
        <w:t xml:space="preserve">Членство в </w:t>
      </w:r>
      <w:r w:rsidR="00E362BE" w:rsidRPr="00160B1E">
        <w:rPr>
          <w:rFonts w:ascii="Times New Roman" w:hAnsi="Times New Roman" w:cs="Times New Roman"/>
        </w:rPr>
        <w:t>Ассоциации</w:t>
      </w:r>
      <w:r w:rsidR="00666BFC" w:rsidRPr="00160B1E">
        <w:rPr>
          <w:rFonts w:ascii="Times New Roman" w:hAnsi="Times New Roman" w:cs="Times New Roman"/>
        </w:rPr>
        <w:t xml:space="preserve"> прекращается со дня поступления в </w:t>
      </w:r>
      <w:r w:rsidR="004E0E37" w:rsidRPr="00160B1E">
        <w:rPr>
          <w:rFonts w:ascii="Times New Roman" w:hAnsi="Times New Roman" w:cs="Times New Roman"/>
        </w:rPr>
        <w:t>Ассоциацию</w:t>
      </w:r>
      <w:r w:rsidR="00666BFC" w:rsidRPr="00160B1E">
        <w:rPr>
          <w:rFonts w:ascii="Times New Roman" w:hAnsi="Times New Roman" w:cs="Times New Roman"/>
        </w:rPr>
        <w:t xml:space="preserve"> </w:t>
      </w:r>
      <w:r w:rsidR="0031140A" w:rsidRPr="00160B1E">
        <w:rPr>
          <w:rFonts w:ascii="Times New Roman" w:hAnsi="Times New Roman" w:cs="Times New Roman"/>
        </w:rPr>
        <w:t xml:space="preserve">соответствующего </w:t>
      </w:r>
      <w:r w:rsidR="00666BFC" w:rsidRPr="00160B1E">
        <w:rPr>
          <w:rFonts w:ascii="Times New Roman" w:hAnsi="Times New Roman" w:cs="Times New Roman"/>
        </w:rPr>
        <w:t xml:space="preserve">заявления, </w:t>
      </w:r>
      <w:r w:rsidR="0031140A" w:rsidRPr="00160B1E">
        <w:rPr>
          <w:rFonts w:ascii="Times New Roman" w:hAnsi="Times New Roman" w:cs="Times New Roman"/>
        </w:rPr>
        <w:t>с внесением в реестр</w:t>
      </w:r>
      <w:r w:rsidR="0032640A" w:rsidRPr="00160B1E">
        <w:rPr>
          <w:rFonts w:ascii="Times New Roman" w:hAnsi="Times New Roman" w:cs="Times New Roman"/>
        </w:rPr>
        <w:t xml:space="preserve"> членов</w:t>
      </w:r>
      <w:r w:rsidR="001E12C4" w:rsidRPr="00160B1E">
        <w:rPr>
          <w:rFonts w:ascii="Times New Roman" w:hAnsi="Times New Roman" w:cs="Times New Roman"/>
        </w:rPr>
        <w:t xml:space="preserve"> </w:t>
      </w:r>
      <w:r w:rsidR="00E362BE" w:rsidRPr="00160B1E">
        <w:rPr>
          <w:rFonts w:ascii="Times New Roman" w:hAnsi="Times New Roman" w:cs="Times New Roman"/>
        </w:rPr>
        <w:t>Ассоциации</w:t>
      </w:r>
      <w:r w:rsidR="0032640A" w:rsidRPr="00160B1E">
        <w:rPr>
          <w:rFonts w:ascii="Times New Roman" w:hAnsi="Times New Roman" w:cs="Times New Roman"/>
        </w:rPr>
        <w:t xml:space="preserve"> соответствующ</w:t>
      </w:r>
      <w:r w:rsidR="0031140A" w:rsidRPr="00160B1E">
        <w:rPr>
          <w:rFonts w:ascii="Times New Roman" w:hAnsi="Times New Roman" w:cs="Times New Roman"/>
        </w:rPr>
        <w:t>ей записи</w:t>
      </w:r>
      <w:r w:rsidR="00327845" w:rsidRPr="00160B1E">
        <w:rPr>
          <w:rFonts w:ascii="Times New Roman" w:hAnsi="Times New Roman" w:cs="Times New Roman"/>
        </w:rPr>
        <w:t>, если иной срок не установлен законодательством РФ</w:t>
      </w:r>
      <w:r w:rsidR="0032640A" w:rsidRPr="00160B1E">
        <w:rPr>
          <w:rFonts w:ascii="Times New Roman" w:hAnsi="Times New Roman" w:cs="Times New Roman"/>
        </w:rPr>
        <w:t>.</w:t>
      </w:r>
    </w:p>
    <w:p w:rsidR="009E2575" w:rsidRPr="00160B1E" w:rsidRDefault="008D5CE4" w:rsidP="009E2575">
      <w:pPr>
        <w:widowControl/>
        <w:suppressAutoHyphens w:val="0"/>
        <w:ind w:firstLine="540"/>
        <w:jc w:val="both"/>
      </w:pPr>
      <w:r w:rsidRPr="00160B1E">
        <w:t>6</w:t>
      </w:r>
      <w:r w:rsidR="0016797C" w:rsidRPr="00160B1E">
        <w:t>.4. </w:t>
      </w:r>
      <w:r w:rsidR="0004131E" w:rsidRPr="00160B1E">
        <w:t>Лицу, д</w:t>
      </w:r>
      <w:r w:rsidR="0016797C" w:rsidRPr="00160B1E">
        <w:t xml:space="preserve">обровольно прекратившему членство в </w:t>
      </w:r>
      <w:r w:rsidR="00E362BE" w:rsidRPr="00160B1E">
        <w:t>Ассоциации</w:t>
      </w:r>
      <w:r w:rsidR="0016797C" w:rsidRPr="00160B1E">
        <w:t xml:space="preserve">, </w:t>
      </w:r>
      <w:r w:rsidR="0004131E" w:rsidRPr="00160B1E">
        <w:t xml:space="preserve">уплаченные взносы </w:t>
      </w:r>
      <w:r w:rsidR="0016797C" w:rsidRPr="00160B1E">
        <w:t>не возвращаются</w:t>
      </w:r>
      <w:r w:rsidR="009E2575" w:rsidRPr="00160B1E">
        <w:t>, если иное не предусмотрено законом.</w:t>
      </w:r>
    </w:p>
    <w:p w:rsidR="0032640A" w:rsidRPr="00160B1E" w:rsidRDefault="0032640A" w:rsidP="0032640A">
      <w:pPr>
        <w:pStyle w:val="a5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</w:p>
    <w:p w:rsidR="0032640A" w:rsidRPr="00160B1E" w:rsidRDefault="006B6673" w:rsidP="0032640A">
      <w:pPr>
        <w:pStyle w:val="a5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  <w:r w:rsidRPr="00160B1E">
        <w:rPr>
          <w:rFonts w:ascii="Times New Roman" w:hAnsi="Times New Roman" w:cs="Times New Roman"/>
          <w:b/>
          <w:bCs/>
        </w:rPr>
        <w:t>7</w:t>
      </w:r>
      <w:r w:rsidR="0032640A" w:rsidRPr="00160B1E">
        <w:rPr>
          <w:rFonts w:ascii="Times New Roman" w:hAnsi="Times New Roman" w:cs="Times New Roman"/>
          <w:b/>
          <w:bCs/>
        </w:rPr>
        <w:t xml:space="preserve">. Порядок исключения </w:t>
      </w:r>
      <w:r w:rsidR="00E53FC5" w:rsidRPr="00160B1E">
        <w:rPr>
          <w:rFonts w:ascii="Times New Roman" w:hAnsi="Times New Roman" w:cs="Times New Roman"/>
          <w:b/>
          <w:bCs/>
        </w:rPr>
        <w:t>из членов</w:t>
      </w:r>
      <w:r w:rsidR="0032640A" w:rsidRPr="00160B1E">
        <w:rPr>
          <w:rFonts w:ascii="Times New Roman" w:hAnsi="Times New Roman" w:cs="Times New Roman"/>
          <w:b/>
          <w:bCs/>
        </w:rPr>
        <w:t xml:space="preserve"> </w:t>
      </w:r>
      <w:r w:rsidR="00E362BE" w:rsidRPr="00160B1E">
        <w:rPr>
          <w:rFonts w:ascii="Times New Roman" w:hAnsi="Times New Roman" w:cs="Times New Roman"/>
          <w:b/>
          <w:bCs/>
        </w:rPr>
        <w:t>Ассоциации</w:t>
      </w:r>
      <w:r w:rsidR="0032640A" w:rsidRPr="00160B1E">
        <w:rPr>
          <w:rFonts w:ascii="Times New Roman" w:hAnsi="Times New Roman" w:cs="Times New Roman"/>
          <w:b/>
          <w:bCs/>
        </w:rPr>
        <w:t xml:space="preserve"> </w:t>
      </w:r>
    </w:p>
    <w:p w:rsidR="0032640A" w:rsidRPr="00160B1E" w:rsidRDefault="0032640A" w:rsidP="0032640A">
      <w:pPr>
        <w:pStyle w:val="a5"/>
        <w:spacing w:before="0" w:after="0"/>
        <w:ind w:firstLine="375"/>
        <w:jc w:val="center"/>
        <w:rPr>
          <w:rFonts w:ascii="Times New Roman" w:hAnsi="Times New Roman" w:cs="Times New Roman"/>
          <w:b/>
          <w:bCs/>
        </w:rPr>
      </w:pPr>
    </w:p>
    <w:p w:rsidR="0032640A" w:rsidRPr="00160B1E" w:rsidRDefault="006B6673" w:rsidP="0032640A">
      <w:pPr>
        <w:autoSpaceDE w:val="0"/>
        <w:autoSpaceDN w:val="0"/>
        <w:adjustRightInd w:val="0"/>
        <w:ind w:firstLine="720"/>
        <w:jc w:val="both"/>
      </w:pPr>
      <w:r w:rsidRPr="00160B1E">
        <w:t>7</w:t>
      </w:r>
      <w:r w:rsidR="0032640A" w:rsidRPr="00160B1E">
        <w:t xml:space="preserve">.1. </w:t>
      </w:r>
      <w:r w:rsidR="00E362BE" w:rsidRPr="00160B1E">
        <w:t>Ассоциация</w:t>
      </w:r>
      <w:r w:rsidR="0032640A" w:rsidRPr="00160B1E">
        <w:t xml:space="preserve"> </w:t>
      </w:r>
      <w:r w:rsidR="00EC45D2" w:rsidRPr="00160B1E">
        <w:t>вправе принять</w:t>
      </w:r>
      <w:r w:rsidR="0032640A" w:rsidRPr="00160B1E">
        <w:t xml:space="preserve"> решение об исключении из членов </w:t>
      </w:r>
      <w:r w:rsidR="00E362BE" w:rsidRPr="00160B1E">
        <w:t>Ассоциации</w:t>
      </w:r>
      <w:r w:rsidR="0032640A" w:rsidRPr="00160B1E">
        <w:t xml:space="preserve"> юридического лица (индивидуального предпринимателя) в случае:</w:t>
      </w:r>
    </w:p>
    <w:p w:rsidR="0081550B" w:rsidRPr="00160B1E" w:rsidRDefault="0081550B" w:rsidP="0081550B">
      <w:pPr>
        <w:autoSpaceDE w:val="0"/>
        <w:autoSpaceDN w:val="0"/>
        <w:adjustRightInd w:val="0"/>
        <w:ind w:firstLine="720"/>
        <w:jc w:val="both"/>
      </w:pPr>
      <w:r w:rsidRPr="00160B1E">
        <w:t>1) несоблюдения членом Ассоциации требований технических регламентов, повлекшего за собой причинение вреда;</w:t>
      </w:r>
    </w:p>
    <w:p w:rsidR="0081550B" w:rsidRPr="00160B1E" w:rsidRDefault="0081550B" w:rsidP="0081550B">
      <w:pPr>
        <w:autoSpaceDE w:val="0"/>
        <w:autoSpaceDN w:val="0"/>
        <w:adjustRightInd w:val="0"/>
        <w:ind w:firstLine="720"/>
        <w:jc w:val="both"/>
      </w:pPr>
      <w:r w:rsidRPr="00160B1E">
        <w:t xml:space="preserve">2) неоднократного в течение одного года или грубого нарушения членом Ассоциации требований к выдаче свидетельств о допуске, </w:t>
      </w:r>
      <w:r w:rsidR="00A1601D" w:rsidRPr="00160B1E">
        <w:t xml:space="preserve">требований, установленных Ассоциацией к своим членам, </w:t>
      </w:r>
      <w:r w:rsidRPr="00160B1E">
        <w:t>требований технических регламентов, правил контроля в области саморегулирования, требований стандартов и (или) правил саморегулирования;</w:t>
      </w:r>
    </w:p>
    <w:p w:rsidR="0081550B" w:rsidRPr="00160B1E" w:rsidRDefault="0081550B" w:rsidP="0081550B">
      <w:pPr>
        <w:autoSpaceDE w:val="0"/>
        <w:autoSpaceDN w:val="0"/>
        <w:adjustRightInd w:val="0"/>
        <w:ind w:firstLine="720"/>
        <w:jc w:val="both"/>
      </w:pPr>
      <w:r w:rsidRPr="00160B1E">
        <w:t>3) неоднократной неуплаты в течение одного года или несвоевременной уплаты в течение одного года членских взносов;</w:t>
      </w:r>
    </w:p>
    <w:p w:rsidR="0081550B" w:rsidRPr="00160B1E" w:rsidRDefault="0081550B" w:rsidP="0081550B">
      <w:pPr>
        <w:autoSpaceDE w:val="0"/>
        <w:autoSpaceDN w:val="0"/>
        <w:adjustRightInd w:val="0"/>
        <w:ind w:firstLine="720"/>
        <w:jc w:val="both"/>
      </w:pPr>
      <w:r w:rsidRPr="00160B1E">
        <w:t xml:space="preserve">4) невнесения взноса в компенсационный фонд (компенсационные фонды) </w:t>
      </w:r>
      <w:r w:rsidRPr="00160B1E">
        <w:lastRenderedPageBreak/>
        <w:t>Ассоциации в установленный срок;</w:t>
      </w:r>
    </w:p>
    <w:p w:rsidR="0081550B" w:rsidRPr="00160B1E" w:rsidRDefault="0081550B" w:rsidP="0081550B">
      <w:pPr>
        <w:autoSpaceDE w:val="0"/>
        <w:autoSpaceDN w:val="0"/>
        <w:adjustRightInd w:val="0"/>
        <w:ind w:firstLine="720"/>
        <w:jc w:val="both"/>
      </w:pPr>
      <w:r w:rsidRPr="00160B1E">
        <w:t>5) до 1 июля 2017 года -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Градостроительного кодекса;</w:t>
      </w:r>
    </w:p>
    <w:p w:rsidR="0013594D" w:rsidRPr="00160B1E" w:rsidRDefault="0013594D" w:rsidP="0013594D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160B1E">
        <w:t xml:space="preserve">6) </w:t>
      </w:r>
      <w:r w:rsidR="00E03CDD" w:rsidRPr="00160B1E">
        <w:t xml:space="preserve">до 1 июля 2017 года - </w:t>
      </w:r>
      <w:r w:rsidRPr="00160B1E">
        <w:t xml:space="preserve">неоднократного в течение одного года привлечения члена </w:t>
      </w:r>
      <w:r w:rsidR="00E362BE" w:rsidRPr="00160B1E">
        <w:t>Ассоциации</w:t>
      </w:r>
      <w:r w:rsidRPr="00160B1E">
        <w:t xml:space="preserve"> к ответственности за нарушение миграционного законодательства;</w:t>
      </w:r>
    </w:p>
    <w:p w:rsidR="0081550B" w:rsidRPr="00160B1E" w:rsidRDefault="00F10E68" w:rsidP="0081550B">
      <w:pPr>
        <w:autoSpaceDE w:val="0"/>
        <w:autoSpaceDN w:val="0"/>
        <w:adjustRightInd w:val="0"/>
        <w:ind w:firstLine="720"/>
        <w:jc w:val="both"/>
      </w:pPr>
      <w:r w:rsidRPr="00160B1E">
        <w:t>7</w:t>
      </w:r>
      <w:r w:rsidR="0081550B" w:rsidRPr="00160B1E">
        <w:t>) с 1 июля 2017 года -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</w:t>
      </w:r>
      <w:r w:rsidR="0034495B" w:rsidRPr="00160B1E">
        <w:t>тов капитального строительства</w:t>
      </w:r>
      <w:r w:rsidR="0081550B" w:rsidRPr="00160B1E">
        <w:t>;</w:t>
      </w:r>
    </w:p>
    <w:p w:rsidR="00163B7F" w:rsidRPr="00160B1E" w:rsidRDefault="00F10E68" w:rsidP="0081550B">
      <w:pPr>
        <w:autoSpaceDE w:val="0"/>
        <w:autoSpaceDN w:val="0"/>
        <w:adjustRightInd w:val="0"/>
        <w:ind w:firstLine="720"/>
        <w:jc w:val="both"/>
      </w:pPr>
      <w:r w:rsidRPr="00160B1E">
        <w:t>8</w:t>
      </w:r>
      <w:r w:rsidR="0081550B" w:rsidRPr="00160B1E">
        <w:t xml:space="preserve">) с 1 июля 2017 года - в иных случаях, установленных законодательством </w:t>
      </w:r>
      <w:r w:rsidR="00E86056" w:rsidRPr="00160B1E">
        <w:t>РФ.</w:t>
      </w:r>
    </w:p>
    <w:p w:rsidR="0084395F" w:rsidRPr="00160B1E" w:rsidRDefault="006B6673" w:rsidP="0084395F">
      <w:pPr>
        <w:autoSpaceDE w:val="0"/>
        <w:autoSpaceDN w:val="0"/>
        <w:adjustRightInd w:val="0"/>
        <w:ind w:firstLine="720"/>
        <w:jc w:val="both"/>
      </w:pPr>
      <w:r w:rsidRPr="00160B1E">
        <w:t>7</w:t>
      </w:r>
      <w:r w:rsidR="0032640A" w:rsidRPr="00160B1E">
        <w:t xml:space="preserve">.2. </w:t>
      </w:r>
      <w:r w:rsidR="0084395F" w:rsidRPr="00160B1E">
        <w:t xml:space="preserve">До 1 июля 2017 года решение об исключении из членов Ассоциации юридического лица (индивидуального предпринимателя) по основаниям, предусмотренным пп. 1-4 п. </w:t>
      </w:r>
      <w:r w:rsidRPr="00160B1E">
        <w:t>7</w:t>
      </w:r>
      <w:r w:rsidR="0084395F" w:rsidRPr="00160B1E">
        <w:t xml:space="preserve">.1 настоящего Положения, принимается Общим собранием членов Ассоциации. Решение об исключении из членов Ассоциации по основанию, предусмотренному пп. 5 п. </w:t>
      </w:r>
      <w:r w:rsidRPr="00160B1E">
        <w:t>7</w:t>
      </w:r>
      <w:r w:rsidR="0084395F" w:rsidRPr="00160B1E">
        <w:t>.1 настоящего Положения, вправе принять Совет Ассоциации.</w:t>
      </w:r>
    </w:p>
    <w:p w:rsidR="0084395F" w:rsidRPr="00160B1E" w:rsidRDefault="0084395F" w:rsidP="0084395F">
      <w:pPr>
        <w:autoSpaceDE w:val="0"/>
        <w:autoSpaceDN w:val="0"/>
        <w:adjustRightInd w:val="0"/>
        <w:ind w:firstLine="720"/>
        <w:jc w:val="both"/>
      </w:pPr>
      <w:r w:rsidRPr="00160B1E">
        <w:t>С 1 июля 2017 года решение об исключении из членов Ассоциации принимается Советом Ассоциации.</w:t>
      </w:r>
    </w:p>
    <w:p w:rsidR="00BB3174" w:rsidRPr="00160B1E" w:rsidRDefault="006B6673" w:rsidP="00BB3174">
      <w:pPr>
        <w:widowControl/>
        <w:suppressAutoHyphens w:val="0"/>
        <w:ind w:firstLine="540"/>
        <w:jc w:val="both"/>
      </w:pPr>
      <w:r w:rsidRPr="00160B1E">
        <w:t>7</w:t>
      </w:r>
      <w:r w:rsidR="0032640A" w:rsidRPr="00160B1E">
        <w:t>.3</w:t>
      </w:r>
      <w:r w:rsidR="0065436D" w:rsidRPr="00160B1E">
        <w:t>. </w:t>
      </w:r>
      <w:r w:rsidR="0031140A" w:rsidRPr="00160B1E">
        <w:t>Л</w:t>
      </w:r>
      <w:r w:rsidR="00755C7E" w:rsidRPr="00160B1E">
        <w:t>ицу</w:t>
      </w:r>
      <w:r w:rsidR="0032640A" w:rsidRPr="00160B1E">
        <w:t xml:space="preserve">, </w:t>
      </w:r>
      <w:r w:rsidR="000304FB" w:rsidRPr="00160B1E">
        <w:t>исключенному из членов</w:t>
      </w:r>
      <w:r w:rsidR="0032640A" w:rsidRPr="00160B1E">
        <w:t xml:space="preserve"> </w:t>
      </w:r>
      <w:r w:rsidR="00E362BE" w:rsidRPr="00160B1E">
        <w:t>Ассоциации</w:t>
      </w:r>
      <w:r w:rsidR="0032640A" w:rsidRPr="00160B1E">
        <w:t xml:space="preserve">, </w:t>
      </w:r>
      <w:r w:rsidR="0004131E" w:rsidRPr="00160B1E">
        <w:t xml:space="preserve">уплаченные взносы </w:t>
      </w:r>
      <w:r w:rsidR="0032640A" w:rsidRPr="00160B1E">
        <w:t>не возвращаются</w:t>
      </w:r>
      <w:r w:rsidR="00BB3174" w:rsidRPr="00160B1E">
        <w:t>, если иное не предусмотрено законом.</w:t>
      </w:r>
    </w:p>
    <w:p w:rsidR="0032640A" w:rsidRPr="00160B1E" w:rsidRDefault="0032640A" w:rsidP="0032640A">
      <w:pPr>
        <w:pStyle w:val="4"/>
        <w:numPr>
          <w:ilvl w:val="0"/>
          <w:numId w:val="0"/>
        </w:numPr>
        <w:spacing w:before="0" w:after="0"/>
        <w:ind w:left="2727"/>
        <w:jc w:val="center"/>
        <w:rPr>
          <w:rFonts w:ascii="Times New Roman" w:hAnsi="Times New Roman" w:cs="Times New Roman"/>
        </w:rPr>
      </w:pPr>
    </w:p>
    <w:p w:rsidR="0032640A" w:rsidRPr="00160B1E" w:rsidRDefault="009344A9" w:rsidP="0032640A">
      <w:pPr>
        <w:pStyle w:val="4"/>
        <w:numPr>
          <w:ilvl w:val="0"/>
          <w:numId w:val="0"/>
        </w:numPr>
        <w:spacing w:before="0" w:after="0"/>
        <w:ind w:left="2727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8</w:t>
      </w:r>
      <w:r w:rsidR="0032640A" w:rsidRPr="00160B1E">
        <w:rPr>
          <w:rFonts w:ascii="Times New Roman" w:hAnsi="Times New Roman" w:cs="Times New Roman"/>
        </w:rPr>
        <w:t>. Заключительные положения</w:t>
      </w:r>
    </w:p>
    <w:p w:rsidR="0016797C" w:rsidRPr="00160B1E" w:rsidRDefault="0016797C" w:rsidP="0032640A">
      <w:pPr>
        <w:pStyle w:val="a5"/>
        <w:spacing w:before="0" w:after="0"/>
        <w:ind w:firstLine="375"/>
        <w:rPr>
          <w:rFonts w:ascii="Times New Roman" w:hAnsi="Times New Roman" w:cs="Times New Roman"/>
        </w:rPr>
      </w:pPr>
    </w:p>
    <w:p w:rsidR="0032640A" w:rsidRPr="00160B1E" w:rsidRDefault="007A07DD" w:rsidP="0032640A">
      <w:pPr>
        <w:pStyle w:val="a5"/>
        <w:spacing w:before="0" w:after="0"/>
        <w:ind w:firstLine="375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 xml:space="preserve">     </w:t>
      </w:r>
      <w:r w:rsidR="009344A9" w:rsidRPr="00160B1E">
        <w:rPr>
          <w:rFonts w:ascii="Times New Roman" w:hAnsi="Times New Roman" w:cs="Times New Roman"/>
        </w:rPr>
        <w:t>8</w:t>
      </w:r>
      <w:r w:rsidR="0032640A" w:rsidRPr="00160B1E">
        <w:rPr>
          <w:rFonts w:ascii="Times New Roman" w:hAnsi="Times New Roman" w:cs="Times New Roman"/>
        </w:rPr>
        <w:t>.1. Настоящее положение</w:t>
      </w:r>
      <w:r w:rsidR="004D1034" w:rsidRPr="00160B1E">
        <w:rPr>
          <w:rFonts w:ascii="Times New Roman" w:hAnsi="Times New Roman" w:cs="Times New Roman"/>
        </w:rPr>
        <w:t>,</w:t>
      </w:r>
      <w:r w:rsidR="004D1034" w:rsidRPr="00160B1E">
        <w:t xml:space="preserve"> </w:t>
      </w:r>
      <w:r w:rsidR="004D1034" w:rsidRPr="00160B1E">
        <w:rPr>
          <w:rFonts w:ascii="Times New Roman" w:hAnsi="Times New Roman" w:cs="Times New Roman"/>
        </w:rPr>
        <w:t>изменения и дополнения, внесенные в настоящее Положение, решение о признании утратившим силу настоящего Положения</w:t>
      </w:r>
      <w:r w:rsidR="00F02493" w:rsidRPr="00160B1E">
        <w:rPr>
          <w:rFonts w:ascii="Times New Roman" w:hAnsi="Times New Roman" w:cs="Times New Roman"/>
        </w:rPr>
        <w:t xml:space="preserve"> вступаю</w:t>
      </w:r>
      <w:r w:rsidR="0032640A" w:rsidRPr="00160B1E">
        <w:rPr>
          <w:rFonts w:ascii="Times New Roman" w:hAnsi="Times New Roman" w:cs="Times New Roman"/>
        </w:rPr>
        <w:t xml:space="preserve">т в силу с момента </w:t>
      </w:r>
      <w:r w:rsidR="00F02493" w:rsidRPr="00160B1E">
        <w:rPr>
          <w:rFonts w:ascii="Times New Roman" w:hAnsi="Times New Roman" w:cs="Times New Roman"/>
        </w:rPr>
        <w:t>их</w:t>
      </w:r>
      <w:r w:rsidR="0032640A" w:rsidRPr="00160B1E">
        <w:rPr>
          <w:rFonts w:ascii="Times New Roman" w:hAnsi="Times New Roman" w:cs="Times New Roman"/>
        </w:rPr>
        <w:t xml:space="preserve"> утверждения Общим собрание</w:t>
      </w:r>
      <w:r w:rsidR="0016797C" w:rsidRPr="00160B1E">
        <w:rPr>
          <w:rFonts w:ascii="Times New Roman" w:hAnsi="Times New Roman" w:cs="Times New Roman"/>
        </w:rPr>
        <w:t>м</w:t>
      </w:r>
      <w:r w:rsidR="0032640A" w:rsidRPr="00160B1E">
        <w:rPr>
          <w:rFonts w:ascii="Times New Roman" w:hAnsi="Times New Roman" w:cs="Times New Roman"/>
        </w:rPr>
        <w:t xml:space="preserve"> членов </w:t>
      </w:r>
      <w:r w:rsidR="00E362BE" w:rsidRPr="00160B1E">
        <w:rPr>
          <w:rFonts w:ascii="Times New Roman" w:hAnsi="Times New Roman" w:cs="Times New Roman"/>
        </w:rPr>
        <w:t>Ассоциации</w:t>
      </w:r>
      <w:r w:rsidR="00871122" w:rsidRPr="00160B1E">
        <w:rPr>
          <w:rFonts w:ascii="Times New Roman" w:hAnsi="Times New Roman" w:cs="Times New Roman"/>
        </w:rPr>
        <w:t xml:space="preserve"> (с 1 июля 2017 года - </w:t>
      </w:r>
      <w:r w:rsidR="00FF2AF1" w:rsidRPr="00160B1E">
        <w:rPr>
          <w:rFonts w:ascii="Times New Roman" w:hAnsi="Times New Roman" w:cs="Times New Roman"/>
        </w:rPr>
        <w:t xml:space="preserve">вступают в силу не ранее чем со дня внесения сведений о </w:t>
      </w:r>
      <w:r w:rsidR="00F02493" w:rsidRPr="00160B1E">
        <w:rPr>
          <w:rFonts w:ascii="Times New Roman" w:hAnsi="Times New Roman" w:cs="Times New Roman"/>
        </w:rPr>
        <w:t>них</w:t>
      </w:r>
      <w:r w:rsidR="00FF2AF1" w:rsidRPr="00160B1E">
        <w:rPr>
          <w:rFonts w:ascii="Times New Roman" w:hAnsi="Times New Roman" w:cs="Times New Roman"/>
        </w:rPr>
        <w:t xml:space="preserve"> в государственный реестр саморегулируемых организаций)</w:t>
      </w:r>
      <w:r w:rsidR="0032640A" w:rsidRPr="00160B1E">
        <w:rPr>
          <w:rFonts w:ascii="Times New Roman" w:hAnsi="Times New Roman" w:cs="Times New Roman"/>
        </w:rPr>
        <w:t>.</w:t>
      </w:r>
    </w:p>
    <w:p w:rsidR="004D5FC9" w:rsidRPr="00160B1E" w:rsidRDefault="007A07DD" w:rsidP="0032640A">
      <w:pPr>
        <w:pStyle w:val="a5"/>
        <w:spacing w:before="0" w:after="0"/>
        <w:ind w:firstLine="375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ab/>
      </w:r>
      <w:r w:rsidR="009344A9" w:rsidRPr="00160B1E">
        <w:rPr>
          <w:rFonts w:ascii="Times New Roman" w:hAnsi="Times New Roman" w:cs="Times New Roman"/>
        </w:rPr>
        <w:t>8</w:t>
      </w:r>
      <w:r w:rsidR="004D5FC9" w:rsidRPr="00160B1E">
        <w:rPr>
          <w:rFonts w:ascii="Times New Roman" w:hAnsi="Times New Roman" w:cs="Times New Roman"/>
        </w:rPr>
        <w:t>.</w:t>
      </w:r>
      <w:r w:rsidR="004D1034" w:rsidRPr="00160B1E">
        <w:rPr>
          <w:rFonts w:ascii="Times New Roman" w:hAnsi="Times New Roman" w:cs="Times New Roman"/>
        </w:rPr>
        <w:t>2</w:t>
      </w:r>
      <w:r w:rsidR="004D5FC9" w:rsidRPr="00160B1E">
        <w:rPr>
          <w:rFonts w:ascii="Times New Roman" w:hAnsi="Times New Roman" w:cs="Times New Roman"/>
        </w:rPr>
        <w:t xml:space="preserve">. Приложением к настоящему </w:t>
      </w:r>
      <w:r w:rsidR="006A2614" w:rsidRPr="00160B1E">
        <w:rPr>
          <w:rFonts w:ascii="Times New Roman" w:hAnsi="Times New Roman" w:cs="Times New Roman"/>
        </w:rPr>
        <w:t>П</w:t>
      </w:r>
      <w:r w:rsidR="004D5FC9" w:rsidRPr="00160B1E">
        <w:rPr>
          <w:rFonts w:ascii="Times New Roman" w:hAnsi="Times New Roman" w:cs="Times New Roman"/>
        </w:rPr>
        <w:t>оложению является:</w:t>
      </w:r>
    </w:p>
    <w:p w:rsidR="00901F8D" w:rsidRPr="00160B1E" w:rsidRDefault="004D5FC9" w:rsidP="00901F8D">
      <w:pPr>
        <w:autoSpaceDE w:val="0"/>
        <w:autoSpaceDN w:val="0"/>
        <w:adjustRightInd w:val="0"/>
        <w:jc w:val="both"/>
      </w:pPr>
      <w:r w:rsidRPr="00160B1E">
        <w:t>1. Перечень документов</w:t>
      </w:r>
      <w:r w:rsidR="00202304" w:rsidRPr="00160B1E">
        <w:t xml:space="preserve"> заявителя</w:t>
      </w:r>
      <w:r w:rsidRPr="00160B1E">
        <w:t xml:space="preserve">, предоставляемых для вступления в члены </w:t>
      </w:r>
      <w:r w:rsidR="00E362BE" w:rsidRPr="00160B1E">
        <w:t>Ассоциации</w:t>
      </w:r>
      <w:r w:rsidR="00901F8D" w:rsidRPr="00160B1E">
        <w:t>.</w:t>
      </w:r>
    </w:p>
    <w:p w:rsidR="00685B40" w:rsidRPr="00160B1E" w:rsidRDefault="006A2614" w:rsidP="00C753C1">
      <w:pPr>
        <w:autoSpaceDE w:val="0"/>
        <w:autoSpaceDN w:val="0"/>
        <w:adjustRightInd w:val="0"/>
        <w:jc w:val="both"/>
      </w:pPr>
      <w:r w:rsidRPr="00160B1E">
        <w:t xml:space="preserve">2. </w:t>
      </w:r>
      <w:r w:rsidR="00685B40" w:rsidRPr="00160B1E">
        <w:t>Заявление о приеме в члены</w:t>
      </w:r>
      <w:r w:rsidR="00E65B1E" w:rsidRPr="00160B1E">
        <w:t xml:space="preserve"> (до 1 июля 2017 года)</w:t>
      </w:r>
      <w:r w:rsidR="00685B40" w:rsidRPr="00160B1E">
        <w:t>.</w:t>
      </w:r>
      <w:r w:rsidR="00E65B1E" w:rsidRPr="00160B1E">
        <w:t xml:space="preserve"> Заявление о приеме в члены (с 1 июля 2017 года).</w:t>
      </w:r>
    </w:p>
    <w:p w:rsidR="006A2614" w:rsidRPr="00160B1E" w:rsidRDefault="00685B40" w:rsidP="00C753C1">
      <w:pPr>
        <w:autoSpaceDE w:val="0"/>
        <w:autoSpaceDN w:val="0"/>
        <w:adjustRightInd w:val="0"/>
        <w:jc w:val="both"/>
      </w:pPr>
      <w:r w:rsidRPr="00160B1E">
        <w:t xml:space="preserve">3. </w:t>
      </w:r>
      <w:r w:rsidR="006A2614" w:rsidRPr="00160B1E">
        <w:t>Заявление о внесении изменений в свидетельство о допуске к определенному виду (видам) работ, которые оказывают влияние на безопасность объектов капитального строительства</w:t>
      </w:r>
      <w:r w:rsidR="00E24650" w:rsidRPr="00160B1E">
        <w:t xml:space="preserve"> (действует до 1 июля 2017 года)</w:t>
      </w:r>
      <w:r w:rsidR="006A2614" w:rsidRPr="00160B1E">
        <w:t>.</w:t>
      </w:r>
    </w:p>
    <w:p w:rsidR="00E24650" w:rsidRPr="00160B1E" w:rsidRDefault="00685B40" w:rsidP="00E24650">
      <w:pPr>
        <w:autoSpaceDE w:val="0"/>
        <w:autoSpaceDN w:val="0"/>
        <w:adjustRightInd w:val="0"/>
        <w:jc w:val="both"/>
      </w:pPr>
      <w:r w:rsidRPr="00160B1E">
        <w:t>4. Заявление о выдаче Дубликата Свидетельства о допуске к работам, которые оказывают</w:t>
      </w:r>
      <w:r w:rsidR="00E24650" w:rsidRPr="00160B1E">
        <w:t xml:space="preserve"> </w:t>
      </w:r>
      <w:r w:rsidRPr="00160B1E">
        <w:t xml:space="preserve"> влияние на безопасность объектов капитального строительства</w:t>
      </w:r>
      <w:r w:rsidR="00E24650" w:rsidRPr="00160B1E">
        <w:t xml:space="preserve"> (действует до 1 июля 2017 года).</w:t>
      </w:r>
    </w:p>
    <w:p w:rsidR="005D4B79" w:rsidRPr="00160B1E" w:rsidRDefault="005D4B79" w:rsidP="00685B40">
      <w:pPr>
        <w:autoSpaceDE w:val="0"/>
        <w:autoSpaceDN w:val="0"/>
        <w:adjustRightInd w:val="0"/>
        <w:jc w:val="both"/>
      </w:pPr>
      <w:r w:rsidRPr="00160B1E">
        <w:t xml:space="preserve">5. Заявление застрахованного лица на страхование гражданской ответственности при осуществлении </w:t>
      </w:r>
      <w:r w:rsidR="006A529F" w:rsidRPr="00160B1E">
        <w:t>архитектурно-строительного проектирования</w:t>
      </w:r>
      <w:r w:rsidRPr="00160B1E">
        <w:t>.</w:t>
      </w:r>
    </w:p>
    <w:p w:rsidR="00685B40" w:rsidRPr="00160B1E" w:rsidRDefault="005D4B79" w:rsidP="00685B40">
      <w:pPr>
        <w:autoSpaceDE w:val="0"/>
        <w:autoSpaceDN w:val="0"/>
        <w:adjustRightInd w:val="0"/>
        <w:jc w:val="both"/>
      </w:pPr>
      <w:r w:rsidRPr="00160B1E">
        <w:t>6</w:t>
      </w:r>
      <w:r w:rsidR="00685B40" w:rsidRPr="00160B1E">
        <w:t>. Анкета заявителя.</w:t>
      </w:r>
    </w:p>
    <w:p w:rsidR="003D2179" w:rsidRPr="00160B1E" w:rsidRDefault="00B36A48" w:rsidP="003D2179">
      <w:pPr>
        <w:pStyle w:val="a5"/>
        <w:spacing w:before="0" w:after="0"/>
        <w:ind w:firstLine="30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0B1E">
        <w:br w:type="page"/>
      </w:r>
      <w:r w:rsidR="003D2179" w:rsidRPr="00160B1E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 1</w:t>
      </w:r>
    </w:p>
    <w:p w:rsidR="003D2179" w:rsidRPr="00160B1E" w:rsidRDefault="003D2179" w:rsidP="003D2179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D2179" w:rsidRPr="00160B1E" w:rsidRDefault="003D2179" w:rsidP="003D2179">
      <w:pPr>
        <w:pStyle w:val="a5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160B1E">
        <w:rPr>
          <w:rFonts w:ascii="Times New Roman" w:hAnsi="Times New Roman" w:cs="Times New Roman"/>
          <w:b/>
        </w:rPr>
        <w:t xml:space="preserve">Перечень документов заявителя, </w:t>
      </w:r>
    </w:p>
    <w:p w:rsidR="003D2179" w:rsidRPr="00160B1E" w:rsidRDefault="003D2179" w:rsidP="003D2179">
      <w:pPr>
        <w:jc w:val="center"/>
        <w:rPr>
          <w:b/>
        </w:rPr>
      </w:pPr>
      <w:r w:rsidRPr="00160B1E">
        <w:rPr>
          <w:b/>
        </w:rPr>
        <w:t xml:space="preserve">предоставляемых для вступления в члены </w:t>
      </w:r>
    </w:p>
    <w:p w:rsidR="00134B29" w:rsidRPr="00160B1E" w:rsidRDefault="00E362BE" w:rsidP="00134B29">
      <w:pPr>
        <w:jc w:val="center"/>
        <w:rPr>
          <w:b/>
        </w:rPr>
      </w:pPr>
      <w:r w:rsidRPr="00160B1E">
        <w:rPr>
          <w:b/>
        </w:rPr>
        <w:t>Ассоциации</w:t>
      </w:r>
      <w:r w:rsidR="003D2179" w:rsidRPr="00160B1E">
        <w:rPr>
          <w:b/>
        </w:rPr>
        <w:t xml:space="preserve"> </w:t>
      </w:r>
      <w:r w:rsidR="00134B29" w:rsidRPr="00160B1E">
        <w:rPr>
          <w:b/>
        </w:rPr>
        <w:t>Саморегулируемая организация</w:t>
      </w:r>
    </w:p>
    <w:p w:rsidR="003D2179" w:rsidRPr="00160B1E" w:rsidRDefault="003D2179" w:rsidP="00134B29">
      <w:pPr>
        <w:jc w:val="center"/>
        <w:rPr>
          <w:b/>
          <w:bCs/>
        </w:rPr>
      </w:pPr>
      <w:r w:rsidRPr="00160B1E">
        <w:rPr>
          <w:b/>
          <w:bCs/>
        </w:rPr>
        <w:t xml:space="preserve">«Центр развития </w:t>
      </w:r>
      <w:r w:rsidR="00134B29" w:rsidRPr="00160B1E">
        <w:rPr>
          <w:b/>
          <w:bCs/>
        </w:rPr>
        <w:t>архитектурно-строительного проектирования</w:t>
      </w:r>
      <w:r w:rsidRPr="00160B1E">
        <w:rPr>
          <w:b/>
          <w:bCs/>
        </w:rPr>
        <w:t>»</w:t>
      </w:r>
    </w:p>
    <w:p w:rsidR="003D2179" w:rsidRPr="00160B1E" w:rsidRDefault="003D2179" w:rsidP="003D2179">
      <w:pPr>
        <w:pStyle w:val="a5"/>
        <w:rPr>
          <w:rFonts w:ascii="Times New Roman" w:hAnsi="Times New Roman" w:cs="Times New Roman"/>
          <w:i/>
        </w:rPr>
      </w:pPr>
      <w:r w:rsidRPr="00160B1E">
        <w:rPr>
          <w:rStyle w:val="aa"/>
          <w:rFonts w:ascii="Times New Roman" w:hAnsi="Times New Roman" w:cs="Times New Roman"/>
          <w:b/>
          <w:bCs/>
          <w:i w:val="0"/>
        </w:rPr>
        <w:t xml:space="preserve">Юридическому лицу: </w:t>
      </w:r>
    </w:p>
    <w:p w:rsidR="003E600B" w:rsidRPr="00160B1E" w:rsidRDefault="003D2179" w:rsidP="00130127">
      <w:pPr>
        <w:numPr>
          <w:ilvl w:val="0"/>
          <w:numId w:val="7"/>
        </w:numPr>
        <w:jc w:val="both"/>
        <w:rPr>
          <w:rFonts w:eastAsia="Times New Roman"/>
          <w:lang w:eastAsia="ru-RU"/>
        </w:rPr>
      </w:pPr>
      <w:r w:rsidRPr="00160B1E">
        <w:t xml:space="preserve">Заявление о приеме в члены </w:t>
      </w:r>
      <w:r w:rsidR="00371844" w:rsidRPr="00160B1E">
        <w:t>Ассоциации Саморегулируемая</w:t>
      </w:r>
      <w:r w:rsidRPr="00160B1E">
        <w:t xml:space="preserve"> организаци</w:t>
      </w:r>
      <w:r w:rsidR="00371844" w:rsidRPr="00160B1E">
        <w:t>я</w:t>
      </w:r>
      <w:r w:rsidRPr="00160B1E">
        <w:t xml:space="preserve"> «Центр развития </w:t>
      </w:r>
      <w:r w:rsidR="00134B29" w:rsidRPr="00160B1E">
        <w:t>архитектурно-строительного проектирования</w:t>
      </w:r>
      <w:r w:rsidRPr="00160B1E">
        <w:t xml:space="preserve">» на имя Директора </w:t>
      </w:r>
      <w:r w:rsidR="00E362BE" w:rsidRPr="00160B1E">
        <w:t>Ассоциации</w:t>
      </w:r>
      <w:r w:rsidRPr="00160B1E">
        <w:t xml:space="preserve"> установленной формы</w:t>
      </w:r>
      <w:r w:rsidR="008D4E0C" w:rsidRPr="00160B1E">
        <w:t xml:space="preserve">, </w:t>
      </w:r>
      <w:r w:rsidR="00383E74" w:rsidRPr="00160B1E">
        <w:t xml:space="preserve">в котором </w:t>
      </w:r>
      <w:r w:rsidR="00C0478C" w:rsidRPr="00160B1E">
        <w:t xml:space="preserve">с 1 июля 2017 года </w:t>
      </w:r>
      <w:r w:rsidR="00383E74" w:rsidRPr="00160B1E">
        <w:t xml:space="preserve">должны быть указаны в том числе сведения о намерении принимать участие в заключении договоров подряда </w:t>
      </w:r>
      <w:r w:rsidR="00684E56" w:rsidRPr="00160B1E">
        <w:t xml:space="preserve">на подготовку проектной документации </w:t>
      </w:r>
      <w:r w:rsidR="00383E74" w:rsidRPr="00160B1E">
        <w:t xml:space="preserve">с использованием конкурентных способов заключения договоров или об отсутствии таких намерений, </w:t>
      </w:r>
      <w:r w:rsidR="008D4E0C" w:rsidRPr="00160B1E">
        <w:t>к которому прилагаются копии дипломов и свидетельств (удостоверений) о повышении квалификации и аттестации, трудовых книжек, трудовых договоров</w:t>
      </w:r>
      <w:r w:rsidR="006C34F8" w:rsidRPr="00160B1E">
        <w:t>, должностных инструкций</w:t>
      </w:r>
      <w:r w:rsidR="00C338DC" w:rsidRPr="00160B1E">
        <w:t xml:space="preserve"> и иных документов, подтверждающих соответствие требованиям, у</w:t>
      </w:r>
      <w:r w:rsidR="00476597" w:rsidRPr="00160B1E">
        <w:t>становленным</w:t>
      </w:r>
      <w:r w:rsidR="00C338DC" w:rsidRPr="00160B1E">
        <w:t xml:space="preserve"> Ассоциацией к своим членам</w:t>
      </w:r>
      <w:r w:rsidR="003E600B" w:rsidRPr="00160B1E">
        <w:t xml:space="preserve"> (с 1 июля 2017 года – </w:t>
      </w:r>
      <w:r w:rsidR="00CB7051" w:rsidRPr="00160B1E">
        <w:t>в том числе документы</w:t>
      </w:r>
      <w:r w:rsidR="003E600B" w:rsidRPr="00160B1E">
        <w:rPr>
          <w:rFonts w:eastAsia="Times New Roman"/>
          <w:lang w:eastAsia="ru-RU"/>
        </w:rPr>
        <w:t>, подтверждающие наличие специалистов, указанных в</w:t>
      </w:r>
      <w:r w:rsidR="00594C79" w:rsidRPr="00160B1E">
        <w:rPr>
          <w:rFonts w:eastAsia="Times New Roman"/>
          <w:lang w:eastAsia="ru-RU"/>
        </w:rPr>
        <w:t xml:space="preserve"> п. </w:t>
      </w:r>
      <w:r w:rsidR="00134E8D" w:rsidRPr="00160B1E">
        <w:rPr>
          <w:rFonts w:eastAsia="Times New Roman"/>
          <w:lang w:eastAsia="ru-RU"/>
        </w:rPr>
        <w:t>3</w:t>
      </w:r>
      <w:r w:rsidR="00B93A43" w:rsidRPr="00160B1E">
        <w:rPr>
          <w:rFonts w:eastAsia="Times New Roman"/>
          <w:lang w:eastAsia="ru-RU"/>
        </w:rPr>
        <w:t xml:space="preserve">.2, </w:t>
      </w:r>
      <w:r w:rsidR="00134E8D" w:rsidRPr="00160B1E">
        <w:rPr>
          <w:rFonts w:eastAsia="Times New Roman"/>
          <w:lang w:eastAsia="ru-RU"/>
        </w:rPr>
        <w:t>3</w:t>
      </w:r>
      <w:r w:rsidR="00594C79" w:rsidRPr="00160B1E">
        <w:rPr>
          <w:rFonts w:eastAsia="Times New Roman"/>
          <w:lang w:eastAsia="ru-RU"/>
        </w:rPr>
        <w:t>.3 Положения о членстве в Ассоциации и</w:t>
      </w:r>
      <w:r w:rsidR="003E600B" w:rsidRPr="00160B1E">
        <w:rPr>
          <w:rFonts w:eastAsia="Times New Roman"/>
          <w:lang w:eastAsia="ru-RU"/>
        </w:rPr>
        <w:t xml:space="preserve"> части 1 статьи 55.5-1 Градостроительного кодекса РФ</w:t>
      </w:r>
      <w:r w:rsidR="00C0478C" w:rsidRPr="00160B1E">
        <w:rPr>
          <w:rFonts w:eastAsia="Times New Roman"/>
          <w:lang w:eastAsia="ru-RU"/>
        </w:rPr>
        <w:t xml:space="preserve"> (либо необходимые для </w:t>
      </w:r>
      <w:r w:rsidR="007B0B80" w:rsidRPr="00160B1E">
        <w:rPr>
          <w:rFonts w:eastAsia="Times New Roman"/>
          <w:lang w:eastAsia="ru-RU"/>
        </w:rPr>
        <w:t>включения</w:t>
      </w:r>
      <w:r w:rsidR="00C0478C" w:rsidRPr="00160B1E">
        <w:rPr>
          <w:rFonts w:eastAsia="Times New Roman"/>
          <w:lang w:eastAsia="ru-RU"/>
        </w:rPr>
        <w:t xml:space="preserve"> сведений о них в национальный реестр специалистов</w:t>
      </w:r>
      <w:r w:rsidR="00130127" w:rsidRPr="00160B1E">
        <w:rPr>
          <w:rStyle w:val="ae"/>
          <w:rFonts w:eastAsia="Times New Roman"/>
          <w:lang w:eastAsia="ru-RU"/>
        </w:rPr>
        <w:footnoteReference w:id="1"/>
      </w:r>
      <w:r w:rsidR="00C0478C" w:rsidRPr="00160B1E">
        <w:rPr>
          <w:rFonts w:eastAsia="Times New Roman"/>
          <w:lang w:eastAsia="ru-RU"/>
        </w:rPr>
        <w:t>)</w:t>
      </w:r>
      <w:r w:rsidR="003E600B" w:rsidRPr="00160B1E">
        <w:rPr>
          <w:rFonts w:eastAsia="Times New Roman"/>
          <w:lang w:eastAsia="ru-RU"/>
        </w:rPr>
        <w:t xml:space="preserve">; документы, подтверждающие наличие у специалистов должностных обязанностей, предусмотренных </w:t>
      </w:r>
      <w:r w:rsidR="00476597" w:rsidRPr="00160B1E">
        <w:rPr>
          <w:rFonts w:eastAsia="Times New Roman"/>
          <w:lang w:eastAsia="ru-RU"/>
        </w:rPr>
        <w:t xml:space="preserve">п. </w:t>
      </w:r>
      <w:r w:rsidR="00134E8D" w:rsidRPr="00160B1E">
        <w:rPr>
          <w:rFonts w:eastAsia="Times New Roman"/>
          <w:lang w:eastAsia="ru-RU"/>
        </w:rPr>
        <w:t>3</w:t>
      </w:r>
      <w:r w:rsidR="00C338DC" w:rsidRPr="00160B1E">
        <w:rPr>
          <w:rFonts w:eastAsia="Times New Roman"/>
          <w:lang w:eastAsia="ru-RU"/>
        </w:rPr>
        <w:t xml:space="preserve">.3 Положения о членстве в Ассоциации и </w:t>
      </w:r>
      <w:r w:rsidR="003E600B" w:rsidRPr="00160B1E">
        <w:rPr>
          <w:rFonts w:eastAsia="Times New Roman"/>
          <w:lang w:eastAsia="ru-RU"/>
        </w:rPr>
        <w:t>частью 5 статьи 55.5-1 Градостроительного кодекса РФ).</w:t>
      </w:r>
    </w:p>
    <w:p w:rsidR="003D2179" w:rsidRPr="00160B1E" w:rsidRDefault="003D2179" w:rsidP="00476597">
      <w:pPr>
        <w:widowControl/>
        <w:numPr>
          <w:ilvl w:val="0"/>
          <w:numId w:val="7"/>
        </w:numPr>
        <w:suppressAutoHyphens w:val="0"/>
        <w:ind w:left="714" w:hanging="357"/>
        <w:jc w:val="both"/>
      </w:pPr>
      <w:r w:rsidRPr="00160B1E">
        <w:t xml:space="preserve">Индивидуальный договор страхования и страховой полис гражданской ответственности, удовлетворяющий Правилам саморегулирования, установленным в </w:t>
      </w:r>
      <w:r w:rsidR="00E362BE" w:rsidRPr="00160B1E">
        <w:t>Ассоциации</w:t>
      </w:r>
      <w:r w:rsidR="008D4E0C" w:rsidRPr="00160B1E">
        <w:t>, к которым прилагается копия платежного документа, подтверждающего оплату страховой премии (заверенная в страховой компании)</w:t>
      </w:r>
      <w:r w:rsidRPr="00160B1E">
        <w:t>.</w:t>
      </w:r>
    </w:p>
    <w:p w:rsidR="003D2179" w:rsidRPr="00160B1E" w:rsidRDefault="003D2179" w:rsidP="00842FD2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</w:pPr>
      <w:r w:rsidRPr="00160B1E">
        <w:t>Заявление на дополнительное страхование гражданской ответственности, которая может наступить в случае причинения вреда вследствие недостатков работ</w:t>
      </w:r>
      <w:r w:rsidR="00842FD2" w:rsidRPr="00160B1E">
        <w:t xml:space="preserve"> по подготовке проектной документации</w:t>
      </w:r>
      <w:r w:rsidR="00EE68D6" w:rsidRPr="00160B1E">
        <w:t>,</w:t>
      </w:r>
      <w:r w:rsidR="00842FD2" w:rsidRPr="00160B1E">
        <w:t xml:space="preserve"> </w:t>
      </w:r>
      <w:r w:rsidRPr="00160B1E">
        <w:t>установленной формы.</w:t>
      </w:r>
    </w:p>
    <w:p w:rsidR="003D2179" w:rsidRPr="00160B1E" w:rsidRDefault="003D2179" w:rsidP="003D2179">
      <w:pPr>
        <w:widowControl/>
        <w:numPr>
          <w:ilvl w:val="0"/>
          <w:numId w:val="7"/>
        </w:numPr>
        <w:suppressAutoHyphens w:val="0"/>
        <w:ind w:left="0" w:firstLine="360"/>
        <w:jc w:val="both"/>
      </w:pPr>
      <w:r w:rsidRPr="00160B1E">
        <w:t xml:space="preserve"> Заполненную </w:t>
      </w:r>
      <w:hyperlink r:id="rId9" w:history="1">
        <w:r w:rsidRPr="00160B1E">
          <w:rPr>
            <w:rStyle w:val="ab"/>
            <w:color w:val="auto"/>
            <w:u w:val="none"/>
          </w:rPr>
          <w:t>анкет</w:t>
        </w:r>
      </w:hyperlink>
      <w:r w:rsidRPr="00160B1E">
        <w:t>у установленной формы.</w:t>
      </w:r>
    </w:p>
    <w:p w:rsidR="003D2179" w:rsidRPr="00160B1E" w:rsidRDefault="00BA6C25" w:rsidP="003D2179">
      <w:pPr>
        <w:ind w:left="720" w:hanging="360"/>
        <w:rPr>
          <w:rFonts w:eastAsia="Times New Roman"/>
          <w:lang w:eastAsia="ru-RU"/>
        </w:rPr>
      </w:pPr>
      <w:r w:rsidRPr="00160B1E">
        <w:t xml:space="preserve">5.    </w:t>
      </w:r>
      <w:r w:rsidR="003D2179" w:rsidRPr="00160B1E">
        <w:t>Заверенные руководителем организации копии:</w:t>
      </w:r>
      <w:r w:rsidR="003D2179" w:rsidRPr="00160B1E">
        <w:br/>
      </w:r>
      <w:r w:rsidR="0096034B" w:rsidRPr="0096034B">
        <w:t xml:space="preserve">а)  учредительных документов; </w:t>
      </w:r>
      <w:r w:rsidR="0096034B" w:rsidRPr="0096034B">
        <w:br/>
        <w:t xml:space="preserve">б)   документа, подтверждающего факт внесения в единый государственный реестр юридических лиц записи о государственной регистрации юридического лица (ОГРН); </w:t>
      </w:r>
      <w:r w:rsidR="0096034B" w:rsidRPr="0096034B">
        <w:br/>
      </w:r>
      <w:r w:rsidR="003D2179" w:rsidRPr="00160B1E">
        <w:t xml:space="preserve">в)  свидетельства о постановке на налоговый учет (ИНН); </w:t>
      </w:r>
      <w:r w:rsidR="003D2179" w:rsidRPr="00160B1E">
        <w:br/>
      </w:r>
      <w:r w:rsidR="00707C27">
        <w:t>г</w:t>
      </w:r>
      <w:r w:rsidR="003D2179" w:rsidRPr="00160B1E">
        <w:t xml:space="preserve">)   решения уполномоченного органа об избрании руководителя организации; </w:t>
      </w:r>
      <w:r w:rsidR="003D2179" w:rsidRPr="00160B1E">
        <w:br/>
      </w:r>
      <w:r w:rsidR="00707C27">
        <w:t>д</w:t>
      </w:r>
      <w:r w:rsidR="003D2179" w:rsidRPr="00160B1E">
        <w:t xml:space="preserve">)   решения уполномоченного органа о </w:t>
      </w:r>
      <w:r w:rsidR="00371844" w:rsidRPr="00160B1E">
        <w:t>вступлении</w:t>
      </w:r>
      <w:r w:rsidR="003D2179" w:rsidRPr="00160B1E">
        <w:t xml:space="preserve"> </w:t>
      </w:r>
      <w:r w:rsidR="00371844" w:rsidRPr="00160B1E">
        <w:t xml:space="preserve">организации </w:t>
      </w:r>
      <w:r w:rsidR="003D2179" w:rsidRPr="00160B1E">
        <w:t xml:space="preserve">в члены </w:t>
      </w:r>
      <w:r w:rsidR="00371844" w:rsidRPr="00160B1E">
        <w:t>Ассоциации</w:t>
      </w:r>
      <w:r w:rsidR="003D2179" w:rsidRPr="00160B1E">
        <w:t xml:space="preserve">  (см. подп. 18 части 1 ст. 48 </w:t>
      </w:r>
      <w:r w:rsidR="003D2179" w:rsidRPr="00160B1E">
        <w:rPr>
          <w:rFonts w:eastAsia="Times New Roman"/>
          <w:lang w:eastAsia="ru-RU"/>
        </w:rPr>
        <w:t>Федерального</w:t>
      </w:r>
      <w:r w:rsidR="003D2179" w:rsidRPr="00160B1E">
        <w:t xml:space="preserve"> Закона «Об акционерных обществах» </w:t>
      </w:r>
      <w:r w:rsidR="003D2179" w:rsidRPr="00160B1E">
        <w:rPr>
          <w:rFonts w:eastAsia="Times New Roman"/>
          <w:lang w:eastAsia="ru-RU"/>
        </w:rPr>
        <w:t>от 26.12.1995 N 208-ФЗ</w:t>
      </w:r>
      <w:r w:rsidR="003D2179" w:rsidRPr="00160B1E">
        <w:t xml:space="preserve">; либо подп. 1 части 2 ст. 33 </w:t>
      </w:r>
      <w:r w:rsidR="003D2179" w:rsidRPr="00160B1E">
        <w:rPr>
          <w:rFonts w:eastAsia="Times New Roman"/>
          <w:lang w:eastAsia="ru-RU"/>
        </w:rPr>
        <w:t>Федерального</w:t>
      </w:r>
      <w:r w:rsidR="003D2179" w:rsidRPr="00160B1E">
        <w:t xml:space="preserve"> Закона «Об обществах с ограниченной ответственностью» </w:t>
      </w:r>
      <w:r w:rsidR="003D2179" w:rsidRPr="00160B1E">
        <w:rPr>
          <w:rFonts w:eastAsia="Times New Roman"/>
          <w:lang w:eastAsia="ru-RU"/>
        </w:rPr>
        <w:t>Федеральный закон от 08.02.1998 N 14-ФЗ);</w:t>
      </w:r>
    </w:p>
    <w:p w:rsidR="003D2179" w:rsidRPr="00160B1E" w:rsidRDefault="00707C27" w:rsidP="003D2179">
      <w:pPr>
        <w:widowControl/>
        <w:suppressAutoHyphens w:val="0"/>
        <w:autoSpaceDE w:val="0"/>
        <w:autoSpaceDN w:val="0"/>
        <w:adjustRightInd w:val="0"/>
        <w:ind w:left="720"/>
      </w:pPr>
      <w:r>
        <w:lastRenderedPageBreak/>
        <w:t>е</w:t>
      </w:r>
      <w:r w:rsidR="003D2179" w:rsidRPr="00160B1E">
        <w:t xml:space="preserve">)   лицензий (при их наличии) на осуществление деятельности по </w:t>
      </w:r>
      <w:r w:rsidR="00842FD2" w:rsidRPr="00160B1E">
        <w:t xml:space="preserve">подготовке проектной документации </w:t>
      </w:r>
      <w:r w:rsidR="003D2179" w:rsidRPr="00160B1E">
        <w:t xml:space="preserve">зданий и сооружений. </w:t>
      </w:r>
    </w:p>
    <w:p w:rsidR="003D2179" w:rsidRPr="00160B1E" w:rsidRDefault="003D2179" w:rsidP="003D2179">
      <w:pPr>
        <w:widowControl/>
        <w:suppressAutoHyphens w:val="0"/>
        <w:autoSpaceDE w:val="0"/>
        <w:autoSpaceDN w:val="0"/>
        <w:adjustRightInd w:val="0"/>
        <w:ind w:left="720" w:hanging="360"/>
      </w:pPr>
      <w:r w:rsidRPr="00160B1E">
        <w:t>6.    Доверенность на представителя организации, имеющего право подписывать заявление о приеме в члены (если такое заявление подписывает не руководитель организации).</w:t>
      </w:r>
    </w:p>
    <w:p w:rsidR="003D2179" w:rsidRPr="00160B1E" w:rsidRDefault="003D2179" w:rsidP="003D2179">
      <w:pPr>
        <w:pStyle w:val="a5"/>
        <w:spacing w:before="0" w:after="0"/>
        <w:ind w:left="360" w:firstLine="360"/>
        <w:jc w:val="left"/>
        <w:rPr>
          <w:rFonts w:ascii="Times New Roman" w:hAnsi="Times New Roman" w:cs="Times New Roman"/>
          <w:b/>
        </w:rPr>
      </w:pPr>
    </w:p>
    <w:p w:rsidR="003D2179" w:rsidRPr="00160B1E" w:rsidRDefault="003D2179" w:rsidP="0068481B">
      <w:pPr>
        <w:pStyle w:val="a5"/>
        <w:spacing w:before="0" w:after="0"/>
        <w:ind w:left="360" w:firstLine="360"/>
        <w:rPr>
          <w:rFonts w:ascii="Times New Roman" w:hAnsi="Times New Roman" w:cs="Times New Roman"/>
        </w:rPr>
      </w:pPr>
      <w:r w:rsidRPr="00160B1E">
        <w:rPr>
          <w:rFonts w:ascii="Times New Roman" w:hAnsi="Times New Roman" w:cs="Times New Roman"/>
        </w:rPr>
        <w:t>В отношении иностранного юридического лица предоставляется нотариально заверенный перевод на русский язык всех необходимых документов в соответствии с законодательством соответствующего государства.</w:t>
      </w:r>
    </w:p>
    <w:p w:rsidR="003D2179" w:rsidRPr="00160B1E" w:rsidRDefault="003D2179" w:rsidP="003D2179">
      <w:pPr>
        <w:pStyle w:val="a5"/>
        <w:spacing w:before="0" w:after="0"/>
        <w:rPr>
          <w:rStyle w:val="aa"/>
          <w:rFonts w:ascii="Times New Roman" w:hAnsi="Times New Roman" w:cs="Times New Roman"/>
          <w:b/>
          <w:bCs/>
          <w:i w:val="0"/>
        </w:rPr>
      </w:pPr>
    </w:p>
    <w:p w:rsidR="00AF0E63" w:rsidRPr="00160B1E" w:rsidRDefault="00AF0E63" w:rsidP="003D2179">
      <w:pPr>
        <w:pStyle w:val="a5"/>
        <w:spacing w:before="0" w:after="0"/>
        <w:rPr>
          <w:rStyle w:val="aa"/>
          <w:rFonts w:ascii="Times New Roman" w:hAnsi="Times New Roman" w:cs="Times New Roman"/>
          <w:b/>
          <w:bCs/>
          <w:i w:val="0"/>
        </w:rPr>
      </w:pPr>
    </w:p>
    <w:p w:rsidR="00AF0E63" w:rsidRPr="00160B1E" w:rsidRDefault="00AF0E63" w:rsidP="003D2179">
      <w:pPr>
        <w:pStyle w:val="a5"/>
        <w:spacing w:before="0" w:after="0"/>
        <w:rPr>
          <w:rStyle w:val="aa"/>
          <w:rFonts w:ascii="Times New Roman" w:hAnsi="Times New Roman" w:cs="Times New Roman"/>
          <w:b/>
          <w:bCs/>
          <w:i w:val="0"/>
        </w:rPr>
      </w:pPr>
    </w:p>
    <w:p w:rsidR="003D2179" w:rsidRPr="00160B1E" w:rsidRDefault="003D2179" w:rsidP="003D2179">
      <w:pPr>
        <w:pStyle w:val="a5"/>
        <w:spacing w:before="0" w:after="0"/>
        <w:rPr>
          <w:rStyle w:val="aa"/>
          <w:rFonts w:ascii="Times New Roman" w:hAnsi="Times New Roman" w:cs="Times New Roman"/>
          <w:b/>
          <w:bCs/>
          <w:i w:val="0"/>
        </w:rPr>
      </w:pPr>
      <w:r w:rsidRPr="00160B1E">
        <w:rPr>
          <w:rStyle w:val="aa"/>
          <w:rFonts w:ascii="Times New Roman" w:hAnsi="Times New Roman" w:cs="Times New Roman"/>
          <w:b/>
          <w:bCs/>
          <w:i w:val="0"/>
        </w:rPr>
        <w:t>Индивидуальному предпринимателю:</w:t>
      </w:r>
    </w:p>
    <w:p w:rsidR="00C0478C" w:rsidRPr="00160B1E" w:rsidRDefault="003D2179" w:rsidP="00134B29">
      <w:pPr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160B1E">
        <w:t xml:space="preserve">Заявление о приеме в члены </w:t>
      </w:r>
      <w:r w:rsidR="00C36B4B" w:rsidRPr="00160B1E">
        <w:t xml:space="preserve">Ассоциации Саморегулируемая организация </w:t>
      </w:r>
      <w:r w:rsidRPr="00160B1E">
        <w:t xml:space="preserve">«Центр развития </w:t>
      </w:r>
      <w:r w:rsidR="00134B29" w:rsidRPr="00160B1E">
        <w:t>архитектурно-строительного проектирования</w:t>
      </w:r>
      <w:r w:rsidRPr="00160B1E">
        <w:t xml:space="preserve">» на имя Директора </w:t>
      </w:r>
      <w:r w:rsidR="00E362BE" w:rsidRPr="00160B1E">
        <w:t>Ассоциации</w:t>
      </w:r>
      <w:r w:rsidRPr="00160B1E">
        <w:t xml:space="preserve"> установленной формы</w:t>
      </w:r>
      <w:r w:rsidR="00AF1513" w:rsidRPr="00160B1E">
        <w:t xml:space="preserve">, </w:t>
      </w:r>
      <w:r w:rsidR="00D478E0" w:rsidRPr="00160B1E">
        <w:t xml:space="preserve">в котором </w:t>
      </w:r>
      <w:r w:rsidR="00C0478C" w:rsidRPr="00160B1E">
        <w:t xml:space="preserve">с 1 июля 2017 года </w:t>
      </w:r>
      <w:r w:rsidR="00D478E0" w:rsidRPr="00160B1E">
        <w:t>должны быть указаны в том числе сведения о намерении принимать участие в заключении договоров подряда</w:t>
      </w:r>
      <w:r w:rsidR="007B026A" w:rsidRPr="00160B1E">
        <w:t xml:space="preserve"> на</w:t>
      </w:r>
      <w:r w:rsidR="00D478E0" w:rsidRPr="00160B1E">
        <w:t xml:space="preserve"> </w:t>
      </w:r>
      <w:r w:rsidR="007B026A" w:rsidRPr="00160B1E">
        <w:rPr>
          <w:bCs/>
        </w:rPr>
        <w:t xml:space="preserve">подготовку проектной документации </w:t>
      </w:r>
      <w:r w:rsidR="00D478E0" w:rsidRPr="00160B1E">
        <w:t xml:space="preserve">с использованием конкурентных способов заключения договоров или об отсутствии таких намерений, </w:t>
      </w:r>
      <w:r w:rsidR="00AF1513" w:rsidRPr="00160B1E">
        <w:t>к которому прилагаются копии дипломов и свидетельств (удостоверений) о повышении квалификации и аттестации, трудовых книжек, трудовых договоров</w:t>
      </w:r>
      <w:r w:rsidR="0064747E" w:rsidRPr="00160B1E">
        <w:t>, должностных инструкций</w:t>
      </w:r>
      <w:r w:rsidR="00C0478C" w:rsidRPr="00160B1E">
        <w:t xml:space="preserve"> и иных документов, подтверждающих соответствие требованиям, установленным Ассоциацией к своим членам (с 1 июля 2017 года – в том числе документы</w:t>
      </w:r>
      <w:r w:rsidR="00C0478C" w:rsidRPr="00160B1E">
        <w:rPr>
          <w:rFonts w:eastAsia="Times New Roman"/>
          <w:lang w:eastAsia="ru-RU"/>
        </w:rPr>
        <w:t xml:space="preserve">, подтверждающие наличие специалистов, указанных в п. </w:t>
      </w:r>
      <w:r w:rsidR="00134E8D" w:rsidRPr="00160B1E">
        <w:rPr>
          <w:rFonts w:eastAsia="Times New Roman"/>
          <w:lang w:eastAsia="ru-RU"/>
        </w:rPr>
        <w:t>3</w:t>
      </w:r>
      <w:r w:rsidR="00C0478C" w:rsidRPr="00160B1E">
        <w:rPr>
          <w:rFonts w:eastAsia="Times New Roman"/>
          <w:lang w:eastAsia="ru-RU"/>
        </w:rPr>
        <w:t xml:space="preserve">.2, </w:t>
      </w:r>
      <w:r w:rsidR="00134E8D" w:rsidRPr="00160B1E">
        <w:rPr>
          <w:rFonts w:eastAsia="Times New Roman"/>
          <w:lang w:eastAsia="ru-RU"/>
        </w:rPr>
        <w:t>3</w:t>
      </w:r>
      <w:r w:rsidR="00C0478C" w:rsidRPr="00160B1E">
        <w:rPr>
          <w:rFonts w:eastAsia="Times New Roman"/>
          <w:lang w:eastAsia="ru-RU"/>
        </w:rPr>
        <w:t>.3 Положения о членстве в Ассоциации и части 1 статьи 55.5-1 Градостроительного кодекса РФ (либо необходимые для внесения сведений о них в национальный реестр специалистов</w:t>
      </w:r>
      <w:r w:rsidR="00FF2E21" w:rsidRPr="00160B1E">
        <w:rPr>
          <w:rStyle w:val="ae"/>
          <w:rFonts w:eastAsia="Times New Roman"/>
          <w:lang w:eastAsia="ru-RU"/>
        </w:rPr>
        <w:footnoteReference w:id="2"/>
      </w:r>
      <w:r w:rsidR="00C0478C" w:rsidRPr="00160B1E">
        <w:rPr>
          <w:rFonts w:eastAsia="Times New Roman"/>
          <w:lang w:eastAsia="ru-RU"/>
        </w:rPr>
        <w:t xml:space="preserve">); документы, подтверждающие наличие у специалистов должностных обязанностей, предусмотренных п. </w:t>
      </w:r>
      <w:r w:rsidR="00134E8D" w:rsidRPr="00160B1E">
        <w:rPr>
          <w:rFonts w:eastAsia="Times New Roman"/>
          <w:lang w:eastAsia="ru-RU"/>
        </w:rPr>
        <w:t>3</w:t>
      </w:r>
      <w:r w:rsidR="00C0478C" w:rsidRPr="00160B1E">
        <w:rPr>
          <w:rFonts w:eastAsia="Times New Roman"/>
          <w:lang w:eastAsia="ru-RU"/>
        </w:rPr>
        <w:t>.3 Положения о членстве в Ассоциации и частью 5 статьи 55.5-1 Градостроительного кодекса РФ).</w:t>
      </w:r>
    </w:p>
    <w:p w:rsidR="003D2179" w:rsidRPr="00160B1E" w:rsidRDefault="003D2179" w:rsidP="003D2179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</w:pPr>
      <w:r w:rsidRPr="00160B1E">
        <w:t xml:space="preserve">Индивидуальный договор страхования и страховой полис гражданской ответственности, удовлетворяющий Правилам саморегулирования, установленным в </w:t>
      </w:r>
      <w:r w:rsidR="00E362BE" w:rsidRPr="00160B1E">
        <w:t>Ассоциации</w:t>
      </w:r>
      <w:r w:rsidR="00AF1513" w:rsidRPr="00160B1E">
        <w:t>, к которым прилагается копия платежного документа, подтверждающего оплату страховой премии (заверенная в страховой компании).</w:t>
      </w:r>
    </w:p>
    <w:p w:rsidR="003D2179" w:rsidRPr="00160B1E" w:rsidRDefault="003D2179" w:rsidP="00493997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</w:pPr>
      <w:r w:rsidRPr="00160B1E">
        <w:t>Заявление на дополнительное страхование гражданской ответственности, которая может наступить в случае причинения вреда вследствие недостатков работ</w:t>
      </w:r>
      <w:r w:rsidR="00493997" w:rsidRPr="00160B1E">
        <w:t xml:space="preserve"> по</w:t>
      </w:r>
      <w:r w:rsidRPr="00160B1E">
        <w:t xml:space="preserve"> </w:t>
      </w:r>
      <w:r w:rsidR="00493997" w:rsidRPr="00160B1E">
        <w:t>подготовке проектной документации</w:t>
      </w:r>
      <w:r w:rsidR="00744F72" w:rsidRPr="00160B1E">
        <w:t>,</w:t>
      </w:r>
      <w:r w:rsidR="00493997" w:rsidRPr="00160B1E">
        <w:t xml:space="preserve"> </w:t>
      </w:r>
      <w:r w:rsidRPr="00160B1E">
        <w:t xml:space="preserve">установленной формы. </w:t>
      </w:r>
    </w:p>
    <w:p w:rsidR="003D2179" w:rsidRPr="00160B1E" w:rsidRDefault="003D2179" w:rsidP="003D2179">
      <w:pPr>
        <w:widowControl/>
        <w:numPr>
          <w:ilvl w:val="0"/>
          <w:numId w:val="8"/>
        </w:numPr>
        <w:suppressAutoHyphens w:val="0"/>
      </w:pPr>
      <w:r w:rsidRPr="00160B1E">
        <w:t xml:space="preserve">Заполненную </w:t>
      </w:r>
      <w:hyperlink r:id="rId10" w:history="1">
        <w:r w:rsidRPr="00160B1E">
          <w:rPr>
            <w:rStyle w:val="ab"/>
            <w:color w:val="auto"/>
            <w:u w:val="none"/>
          </w:rPr>
          <w:t>анкету</w:t>
        </w:r>
      </w:hyperlink>
      <w:r w:rsidRPr="00160B1E">
        <w:t xml:space="preserve"> установленной формы.</w:t>
      </w:r>
    </w:p>
    <w:p w:rsidR="003D2179" w:rsidRPr="00160B1E" w:rsidRDefault="003D2179" w:rsidP="003D2179">
      <w:pPr>
        <w:widowControl/>
        <w:numPr>
          <w:ilvl w:val="0"/>
          <w:numId w:val="8"/>
        </w:numPr>
        <w:suppressAutoHyphens w:val="0"/>
      </w:pPr>
      <w:r w:rsidRPr="00160B1E">
        <w:t>Заверенные предпринимателем копии:</w:t>
      </w:r>
    </w:p>
    <w:p w:rsidR="003D2179" w:rsidRPr="00160B1E" w:rsidRDefault="0090773D" w:rsidP="003D2179">
      <w:pPr>
        <w:widowControl/>
        <w:suppressAutoHyphens w:val="0"/>
        <w:ind w:left="720"/>
      </w:pPr>
      <w:r>
        <w:t>а)</w:t>
      </w:r>
      <w:r w:rsidRPr="0090773D">
        <w:t xml:space="preserve"> документа, подтверждающего факт внесения в единый государственный реестр индивидуальных предпринимателей записи о государственной регистрации </w:t>
      </w:r>
      <w:r>
        <w:t>индивидуального предпринимателя</w:t>
      </w:r>
      <w:r w:rsidR="003D2179" w:rsidRPr="00160B1E">
        <w:t xml:space="preserve">; </w:t>
      </w:r>
      <w:r w:rsidR="003D2179" w:rsidRPr="00160B1E">
        <w:br/>
        <w:t>б)   свидетельства о пос</w:t>
      </w:r>
      <w:r w:rsidR="00744F72" w:rsidRPr="00160B1E">
        <w:t>тановке на налоговый учет (ИНН);</w:t>
      </w:r>
      <w:r w:rsidR="003D2179" w:rsidRPr="00160B1E">
        <w:t xml:space="preserve"> </w:t>
      </w:r>
    </w:p>
    <w:p w:rsidR="003D2179" w:rsidRPr="00160B1E" w:rsidRDefault="00707C27" w:rsidP="003D2179">
      <w:pPr>
        <w:widowControl/>
        <w:suppressAutoHyphens w:val="0"/>
        <w:ind w:left="720"/>
      </w:pPr>
      <w:r>
        <w:t>в</w:t>
      </w:r>
      <w:r w:rsidR="003D2179" w:rsidRPr="00160B1E">
        <w:t xml:space="preserve">)   лицензий (при наличии) на осуществление деятельности по </w:t>
      </w:r>
      <w:r w:rsidR="00493997" w:rsidRPr="00160B1E">
        <w:t xml:space="preserve">подготовке проектной документации </w:t>
      </w:r>
      <w:r w:rsidR="003D2179" w:rsidRPr="00160B1E">
        <w:t>зданий и сооружений.</w:t>
      </w:r>
    </w:p>
    <w:p w:rsidR="00945665" w:rsidRPr="00160B1E" w:rsidRDefault="00BC2F60" w:rsidP="00945665">
      <w:pPr>
        <w:pStyle w:val="a5"/>
        <w:spacing w:before="0" w:after="0"/>
        <w:ind w:firstLine="0"/>
        <w:jc w:val="center"/>
        <w:rPr>
          <w:rFonts w:eastAsia="Times New Roman"/>
          <w:i/>
          <w:sz w:val="20"/>
          <w:szCs w:val="20"/>
          <w:lang w:eastAsia="ru-RU"/>
        </w:rPr>
      </w:pPr>
      <w:r w:rsidRPr="00160B1E">
        <w:br w:type="page"/>
      </w:r>
    </w:p>
    <w:p w:rsidR="00B36A48" w:rsidRPr="00160B1E" w:rsidRDefault="00B36A48" w:rsidP="003D2179">
      <w:pPr>
        <w:ind w:firstLine="540"/>
        <w:jc w:val="right"/>
        <w:rPr>
          <w:rFonts w:eastAsia="Times New Roman"/>
          <w:i/>
          <w:sz w:val="20"/>
          <w:szCs w:val="20"/>
          <w:lang w:eastAsia="ru-RU"/>
        </w:rPr>
      </w:pPr>
      <w:r w:rsidRPr="00160B1E">
        <w:rPr>
          <w:rFonts w:eastAsia="Times New Roman"/>
          <w:i/>
          <w:sz w:val="20"/>
          <w:szCs w:val="20"/>
          <w:lang w:eastAsia="ru-RU"/>
        </w:rPr>
        <w:t xml:space="preserve">Приложение </w:t>
      </w:r>
      <w:r w:rsidR="001F2F56" w:rsidRPr="00160B1E">
        <w:rPr>
          <w:rFonts w:eastAsia="Times New Roman"/>
          <w:i/>
          <w:sz w:val="20"/>
          <w:szCs w:val="20"/>
          <w:lang w:eastAsia="ru-RU"/>
        </w:rPr>
        <w:t xml:space="preserve">№ </w:t>
      </w:r>
      <w:r w:rsidR="00685B40" w:rsidRPr="00160B1E">
        <w:rPr>
          <w:rFonts w:eastAsia="Times New Roman"/>
          <w:i/>
          <w:sz w:val="20"/>
          <w:szCs w:val="20"/>
          <w:lang w:eastAsia="ru-RU"/>
        </w:rPr>
        <w:t>2</w:t>
      </w:r>
    </w:p>
    <w:p w:rsidR="00133519" w:rsidRPr="00160B1E" w:rsidRDefault="00133519" w:rsidP="003D2179">
      <w:pPr>
        <w:ind w:firstLine="540"/>
        <w:jc w:val="right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(до 1 июля 2017 года)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Директору</w:t>
      </w:r>
    </w:p>
    <w:p w:rsidR="00B36A48" w:rsidRPr="00160B1E" w:rsidRDefault="00D168E6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Ассоциации Саморегулируемая организация</w:t>
      </w:r>
    </w:p>
    <w:p w:rsidR="006A529F" w:rsidRPr="00160B1E" w:rsidRDefault="00B36A48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 xml:space="preserve">«Центр развития </w:t>
      </w:r>
      <w:r w:rsidR="006A529F" w:rsidRPr="00160B1E">
        <w:rPr>
          <w:rFonts w:eastAsia="Times New Roman"/>
          <w:b/>
          <w:lang w:val="x-none" w:eastAsia="x-none"/>
        </w:rPr>
        <w:t>архитектурно-</w:t>
      </w:r>
    </w:p>
    <w:p w:rsidR="00B36A48" w:rsidRPr="00160B1E" w:rsidRDefault="006A529F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строительного проектирования</w:t>
      </w:r>
      <w:r w:rsidR="00B36A48" w:rsidRPr="00160B1E">
        <w:rPr>
          <w:rFonts w:eastAsia="Times New Roman"/>
          <w:b/>
          <w:lang w:val="x-none" w:eastAsia="x-none"/>
        </w:rPr>
        <w:t>»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В.Ю. Яковлеву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от ____________________________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____________________________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ЗАЯВЛЕНИЕ</w:t>
      </w: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160B1E">
        <w:rPr>
          <w:rFonts w:eastAsia="Times New Roman"/>
          <w:b/>
          <w:bCs/>
          <w:sz w:val="22"/>
          <w:szCs w:val="22"/>
          <w:lang w:eastAsia="ru-RU"/>
        </w:rPr>
        <w:t xml:space="preserve">о приеме в члены </w:t>
      </w:r>
      <w:r w:rsidR="00D168E6" w:rsidRPr="00160B1E">
        <w:rPr>
          <w:rFonts w:eastAsia="Times New Roman"/>
          <w:b/>
          <w:bCs/>
          <w:sz w:val="22"/>
          <w:szCs w:val="22"/>
          <w:lang w:eastAsia="ru-RU"/>
        </w:rPr>
        <w:t>Ассоциации Саморегулируемая организация</w:t>
      </w:r>
    </w:p>
    <w:p w:rsidR="00B36A48" w:rsidRPr="00160B1E" w:rsidRDefault="00B36A48" w:rsidP="006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160B1E">
        <w:rPr>
          <w:rFonts w:eastAsia="Times New Roman"/>
          <w:b/>
          <w:bCs/>
          <w:sz w:val="22"/>
          <w:szCs w:val="22"/>
          <w:lang w:eastAsia="ru-RU"/>
        </w:rPr>
        <w:t xml:space="preserve">«Центр развития </w:t>
      </w:r>
      <w:r w:rsidR="006A529F" w:rsidRPr="00160B1E">
        <w:rPr>
          <w:rFonts w:eastAsia="Times New Roman"/>
          <w:b/>
          <w:bCs/>
          <w:sz w:val="22"/>
          <w:szCs w:val="22"/>
          <w:lang w:eastAsia="ru-RU"/>
        </w:rPr>
        <w:t>архитектурно-строительного проектирования</w:t>
      </w:r>
      <w:r w:rsidRPr="00160B1E">
        <w:rPr>
          <w:rFonts w:eastAsia="Times New Roman"/>
          <w:b/>
          <w:bCs/>
          <w:sz w:val="22"/>
          <w:szCs w:val="22"/>
          <w:lang w:eastAsia="ru-RU"/>
        </w:rPr>
        <w:t>»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ab/>
        <w:t xml:space="preserve">Прошу принять ________________________________________________________   в члены </w:t>
      </w:r>
      <w:r w:rsidR="00D168E6" w:rsidRPr="00160B1E">
        <w:rPr>
          <w:rFonts w:eastAsia="Times New Roman"/>
          <w:sz w:val="22"/>
          <w:szCs w:val="22"/>
          <w:lang w:val="x-none" w:eastAsia="x-none"/>
        </w:rPr>
        <w:t>Ассоциации Саморегулируемая организация</w:t>
      </w:r>
      <w:r w:rsidR="00D168E6" w:rsidRPr="00160B1E">
        <w:rPr>
          <w:rFonts w:eastAsia="Times New Roman"/>
          <w:sz w:val="22"/>
          <w:szCs w:val="22"/>
          <w:lang w:eastAsia="x-none"/>
        </w:rPr>
        <w:t xml:space="preserve"> 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«Центр развития </w:t>
      </w:r>
      <w:r w:rsidR="00134B29" w:rsidRPr="00160B1E">
        <w:rPr>
          <w:rFonts w:eastAsia="Times New Roman"/>
          <w:sz w:val="22"/>
          <w:szCs w:val="22"/>
          <w:lang w:val="x-none" w:eastAsia="x-none"/>
        </w:rPr>
        <w:t>архитектурно-строительного проектирования</w:t>
      </w:r>
      <w:r w:rsidRPr="00160B1E">
        <w:rPr>
          <w:rFonts w:eastAsia="Times New Roman"/>
          <w:sz w:val="22"/>
          <w:szCs w:val="22"/>
          <w:lang w:val="x-none" w:eastAsia="x-none"/>
        </w:rPr>
        <w:t>».</w:t>
      </w:r>
    </w:p>
    <w:p w:rsidR="00B36A48" w:rsidRPr="00160B1E" w:rsidRDefault="00B36A48" w:rsidP="00B36A48">
      <w:pPr>
        <w:tabs>
          <w:tab w:val="left" w:pos="12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С Уставом </w:t>
      </w:r>
      <w:r w:rsidR="00D168E6" w:rsidRPr="00160B1E">
        <w:rPr>
          <w:rFonts w:eastAsia="Times New Roman"/>
          <w:sz w:val="22"/>
          <w:szCs w:val="22"/>
          <w:lang w:eastAsia="ru-RU"/>
        </w:rPr>
        <w:t xml:space="preserve">Ассоциации Саморегулируемая организация  </w:t>
      </w:r>
      <w:r w:rsidRPr="00160B1E">
        <w:rPr>
          <w:rFonts w:eastAsia="Times New Roman"/>
          <w:sz w:val="22"/>
          <w:szCs w:val="22"/>
          <w:lang w:eastAsia="ru-RU"/>
        </w:rPr>
        <w:t xml:space="preserve">«Центр развития </w:t>
      </w:r>
      <w:r w:rsidR="00134B29" w:rsidRPr="00160B1E">
        <w:rPr>
          <w:rFonts w:eastAsia="Times New Roman"/>
          <w:sz w:val="22"/>
          <w:szCs w:val="22"/>
          <w:lang w:eastAsia="ru-RU"/>
        </w:rPr>
        <w:t>архитектурно-строительного проектирования</w:t>
      </w:r>
      <w:r w:rsidRPr="00160B1E">
        <w:rPr>
          <w:rFonts w:eastAsia="Times New Roman"/>
          <w:sz w:val="22"/>
          <w:szCs w:val="22"/>
          <w:lang w:eastAsia="ru-RU"/>
        </w:rPr>
        <w:t>», Положением о членстве, порядк</w:t>
      </w:r>
      <w:r w:rsidR="00532425" w:rsidRPr="00160B1E">
        <w:rPr>
          <w:rFonts w:eastAsia="Times New Roman"/>
          <w:sz w:val="22"/>
          <w:szCs w:val="22"/>
          <w:lang w:eastAsia="ru-RU"/>
        </w:rPr>
        <w:t>ом</w:t>
      </w:r>
      <w:r w:rsidRPr="00160B1E">
        <w:rPr>
          <w:rFonts w:eastAsia="Times New Roman"/>
          <w:sz w:val="22"/>
          <w:szCs w:val="22"/>
          <w:lang w:eastAsia="ru-RU"/>
        </w:rPr>
        <w:t xml:space="preserve"> </w:t>
      </w:r>
      <w:r w:rsidR="00532425" w:rsidRPr="00160B1E">
        <w:rPr>
          <w:rFonts w:eastAsia="Times New Roman"/>
          <w:sz w:val="22"/>
          <w:szCs w:val="22"/>
          <w:lang w:eastAsia="ru-RU"/>
        </w:rPr>
        <w:t xml:space="preserve">расчета, </w:t>
      </w:r>
      <w:r w:rsidRPr="00160B1E">
        <w:rPr>
          <w:rFonts w:eastAsia="Times New Roman"/>
          <w:sz w:val="22"/>
          <w:szCs w:val="22"/>
          <w:lang w:eastAsia="ru-RU"/>
        </w:rPr>
        <w:t>уплаты вступительных, членских и целевых вз</w:t>
      </w:r>
      <w:r w:rsidR="00532425" w:rsidRPr="00160B1E">
        <w:rPr>
          <w:rFonts w:eastAsia="Times New Roman"/>
          <w:sz w:val="22"/>
          <w:szCs w:val="22"/>
          <w:lang w:eastAsia="ru-RU"/>
        </w:rPr>
        <w:t>носов, взносов в компенсационные</w:t>
      </w:r>
      <w:r w:rsidRPr="00160B1E">
        <w:rPr>
          <w:rFonts w:eastAsia="Times New Roman"/>
          <w:sz w:val="22"/>
          <w:szCs w:val="22"/>
          <w:lang w:eastAsia="ru-RU"/>
        </w:rPr>
        <w:t xml:space="preserve"> фонд</w:t>
      </w:r>
      <w:r w:rsidR="00532425" w:rsidRPr="00160B1E">
        <w:rPr>
          <w:rFonts w:eastAsia="Times New Roman"/>
          <w:sz w:val="22"/>
          <w:szCs w:val="22"/>
          <w:lang w:eastAsia="ru-RU"/>
        </w:rPr>
        <w:t>ы</w:t>
      </w:r>
      <w:r w:rsidRPr="00160B1E">
        <w:rPr>
          <w:rFonts w:eastAsia="Times New Roman"/>
          <w:sz w:val="22"/>
          <w:szCs w:val="22"/>
          <w:lang w:eastAsia="ru-RU"/>
        </w:rPr>
        <w:t xml:space="preserve">, Протоколом о способах обеспечения имущественной ответственности, </w:t>
      </w:r>
      <w:r w:rsidR="00A532B8" w:rsidRPr="00160B1E">
        <w:rPr>
          <w:rFonts w:eastAsia="Times New Roman"/>
          <w:sz w:val="22"/>
          <w:szCs w:val="22"/>
          <w:lang w:eastAsia="ru-RU"/>
        </w:rPr>
        <w:t>требованиям</w:t>
      </w:r>
      <w:r w:rsidR="001F2F56" w:rsidRPr="00160B1E">
        <w:rPr>
          <w:rFonts w:eastAsia="Times New Roman"/>
          <w:sz w:val="22"/>
          <w:szCs w:val="22"/>
          <w:lang w:eastAsia="ru-RU"/>
        </w:rPr>
        <w:t>и</w:t>
      </w:r>
      <w:r w:rsidR="00A532B8" w:rsidRPr="00160B1E">
        <w:rPr>
          <w:rFonts w:eastAsia="Times New Roman"/>
          <w:sz w:val="22"/>
          <w:szCs w:val="22"/>
          <w:lang w:eastAsia="ru-RU"/>
        </w:rPr>
        <w:t>, установленным</w:t>
      </w:r>
      <w:r w:rsidR="001F2F56" w:rsidRPr="00160B1E">
        <w:rPr>
          <w:rFonts w:eastAsia="Times New Roman"/>
          <w:sz w:val="22"/>
          <w:szCs w:val="22"/>
          <w:lang w:eastAsia="ru-RU"/>
        </w:rPr>
        <w:t>и</w:t>
      </w:r>
      <w:r w:rsidR="00A532B8" w:rsidRPr="00160B1E">
        <w:rPr>
          <w:rFonts w:eastAsia="Times New Roman"/>
          <w:sz w:val="22"/>
          <w:szCs w:val="22"/>
          <w:lang w:eastAsia="ru-RU"/>
        </w:rPr>
        <w:t xml:space="preserve"> Ассоциацией к своим членам (</w:t>
      </w:r>
      <w:r w:rsidRPr="00160B1E">
        <w:rPr>
          <w:rFonts w:eastAsia="Times New Roman"/>
          <w:sz w:val="22"/>
          <w:szCs w:val="22"/>
          <w:lang w:eastAsia="ru-RU"/>
        </w:rPr>
        <w:t>Требованиями к выдаче свидетельств о допуске к работам</w:t>
      </w:r>
      <w:r w:rsidR="00A532B8" w:rsidRPr="00160B1E">
        <w:rPr>
          <w:rFonts w:eastAsia="Times New Roman"/>
          <w:sz w:val="22"/>
          <w:szCs w:val="22"/>
          <w:lang w:eastAsia="ru-RU"/>
        </w:rPr>
        <w:t>)</w:t>
      </w:r>
      <w:r w:rsidRPr="00160B1E">
        <w:rPr>
          <w:rFonts w:eastAsia="Times New Roman"/>
          <w:sz w:val="22"/>
          <w:szCs w:val="22"/>
          <w:lang w:eastAsia="ru-RU"/>
        </w:rPr>
        <w:t xml:space="preserve">, </w:t>
      </w:r>
      <w:r w:rsidR="000F6785" w:rsidRPr="00160B1E">
        <w:rPr>
          <w:rFonts w:eastAsia="Times New Roman"/>
          <w:sz w:val="22"/>
          <w:szCs w:val="22"/>
          <w:lang w:eastAsia="ru-RU"/>
        </w:rPr>
        <w:t xml:space="preserve">стандартами и правилами саморегулирования, </w:t>
      </w:r>
      <w:r w:rsidRPr="00160B1E">
        <w:rPr>
          <w:rFonts w:eastAsia="Times New Roman"/>
          <w:sz w:val="22"/>
          <w:szCs w:val="22"/>
          <w:lang w:eastAsia="ru-RU"/>
        </w:rPr>
        <w:t>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:rsidR="00B36A48" w:rsidRPr="00160B1E" w:rsidRDefault="00B36A48" w:rsidP="00B36A4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Arial Unicode MS"/>
          <w:sz w:val="22"/>
          <w:szCs w:val="22"/>
          <w:lang w:eastAsia="en-US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1. </w:t>
      </w:r>
      <w:r w:rsidRPr="00160B1E">
        <w:rPr>
          <w:rFonts w:eastAsia="Times New Roman"/>
          <w:b/>
          <w:sz w:val="22"/>
          <w:szCs w:val="22"/>
          <w:lang w:eastAsia="ru-RU"/>
        </w:rPr>
        <w:t>Вид (виды) работ</w:t>
      </w:r>
      <w:r w:rsidRPr="00160B1E">
        <w:rPr>
          <w:rFonts w:eastAsia="Times New Roman"/>
          <w:sz w:val="22"/>
          <w:szCs w:val="22"/>
          <w:lang w:eastAsia="ru-RU"/>
        </w:rPr>
        <w:t xml:space="preserve"> по </w:t>
      </w:r>
      <w:r w:rsidR="002825C5" w:rsidRPr="00160B1E">
        <w:rPr>
          <w:rFonts w:eastAsia="Times New Roman"/>
          <w:sz w:val="22"/>
          <w:szCs w:val="22"/>
          <w:lang w:eastAsia="ru-RU"/>
        </w:rPr>
        <w:t>подготовке проектной документации</w:t>
      </w:r>
      <w:r w:rsidRPr="00160B1E">
        <w:rPr>
          <w:rFonts w:eastAsia="Times New Roman"/>
          <w:sz w:val="22"/>
          <w:szCs w:val="22"/>
          <w:lang w:eastAsia="ru-RU"/>
        </w:rPr>
        <w:t>, оказывающие влияние на безопасность объектов капитального строительства (кроме особо опасных</w:t>
      </w:r>
      <w:r w:rsidR="00DA61D8" w:rsidRPr="00160B1E">
        <w:rPr>
          <w:rFonts w:eastAsia="Times New Roman"/>
          <w:sz w:val="22"/>
          <w:szCs w:val="22"/>
          <w:lang w:eastAsia="ru-RU"/>
        </w:rPr>
        <w:t>,</w:t>
      </w:r>
      <w:r w:rsidRPr="00160B1E">
        <w:rPr>
          <w:rFonts w:eastAsia="Times New Roman"/>
          <w:sz w:val="22"/>
          <w:szCs w:val="22"/>
          <w:lang w:eastAsia="ru-RU"/>
        </w:rPr>
        <w:t xml:space="preserve"> технически сложных</w:t>
      </w:r>
      <w:r w:rsidR="00DA61D8" w:rsidRPr="00160B1E">
        <w:rPr>
          <w:rFonts w:eastAsia="Times New Roman"/>
          <w:sz w:val="22"/>
          <w:szCs w:val="22"/>
          <w:lang w:eastAsia="ru-RU"/>
        </w:rPr>
        <w:t xml:space="preserve"> и уникальных </w:t>
      </w:r>
      <w:r w:rsidRPr="00160B1E">
        <w:rPr>
          <w:rFonts w:eastAsia="Times New Roman"/>
          <w:sz w:val="22"/>
          <w:szCs w:val="22"/>
          <w:lang w:eastAsia="ru-RU"/>
        </w:rPr>
        <w:t>объектов, объектов использования атомной энергии), свидетельство о допуске к которым намерено получить юридическое лицо (индивидуальный предприниматель) в соответствии с перечнем, утвержденным Приказом Министерства регионального развития РФ № 624 от 30.12.2009 г.:</w:t>
      </w:r>
    </w:p>
    <w:p w:rsidR="00B36A48" w:rsidRPr="00160B1E" w:rsidRDefault="00B36A48" w:rsidP="00B36A48">
      <w:pPr>
        <w:ind w:firstLine="708"/>
        <w:jc w:val="both"/>
        <w:rPr>
          <w:rFonts w:eastAsia="Arial Unicode MS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937"/>
      </w:tblGrid>
      <w:tr w:rsidR="00B36A48" w:rsidRPr="00160B1E" w:rsidTr="00B1650E">
        <w:trPr>
          <w:trHeight w:val="775"/>
        </w:trPr>
        <w:tc>
          <w:tcPr>
            <w:tcW w:w="531" w:type="dxa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60B1E">
              <w:rPr>
                <w:rFonts w:eastAsia="Arial Unicode MS"/>
                <w:b/>
                <w:sz w:val="22"/>
                <w:szCs w:val="22"/>
                <w:lang w:eastAsia="en-US"/>
              </w:rPr>
              <w:t>№ п</w:t>
            </w:r>
            <w:r w:rsidRPr="00160B1E">
              <w:rPr>
                <w:rFonts w:eastAsia="Arial Unicode MS"/>
                <w:b/>
                <w:sz w:val="22"/>
                <w:szCs w:val="22"/>
                <w:lang w:val="en-US" w:eastAsia="en-US"/>
              </w:rPr>
              <w:t>/</w:t>
            </w:r>
            <w:r w:rsidRPr="00160B1E">
              <w:rPr>
                <w:rFonts w:eastAsia="Arial Unicode MS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8937" w:type="dxa"/>
          </w:tcPr>
          <w:p w:rsidR="00B36A48" w:rsidRPr="00160B1E" w:rsidRDefault="001F2F56" w:rsidP="00B36A4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60B1E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Виды работ, свидетельство</w:t>
            </w:r>
            <w:r w:rsidR="00B36A48" w:rsidRPr="00160B1E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 о допуске к которым намерен(о) получить</w:t>
            </w:r>
          </w:p>
        </w:tc>
      </w:tr>
      <w:tr w:rsidR="00B36A48" w:rsidRPr="00160B1E" w:rsidTr="00B1650E">
        <w:trPr>
          <w:trHeight w:val="469"/>
        </w:trPr>
        <w:tc>
          <w:tcPr>
            <w:tcW w:w="531" w:type="dxa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60B1E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37" w:type="dxa"/>
            <w:shd w:val="clear" w:color="auto" w:fill="auto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60B1E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  <w:p w:rsidR="00B36A48" w:rsidRPr="00160B1E" w:rsidRDefault="00B36A48" w:rsidP="00B36A48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</w:p>
        </w:tc>
      </w:tr>
      <w:tr w:rsidR="00B36A48" w:rsidRPr="00160B1E" w:rsidTr="00B1650E">
        <w:tc>
          <w:tcPr>
            <w:tcW w:w="531" w:type="dxa"/>
          </w:tcPr>
          <w:p w:rsidR="00B36A48" w:rsidRPr="00160B1E" w:rsidRDefault="00B36A48" w:rsidP="00B36A48">
            <w:pPr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937" w:type="dxa"/>
          </w:tcPr>
          <w:p w:rsidR="00B36A48" w:rsidRPr="00160B1E" w:rsidRDefault="00B36A48" w:rsidP="00B36A48">
            <w:pPr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2"/>
          <w:szCs w:val="22"/>
          <w:u w:val="single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2. </w:t>
      </w:r>
      <w:r w:rsidRPr="00160B1E">
        <w:rPr>
          <w:rFonts w:eastAsia="Times New Roman"/>
          <w:b/>
          <w:sz w:val="22"/>
          <w:szCs w:val="22"/>
          <w:lang w:eastAsia="ru-RU"/>
        </w:rPr>
        <w:t>Вид (виды) работ</w:t>
      </w:r>
      <w:r w:rsidRPr="00160B1E">
        <w:rPr>
          <w:rFonts w:eastAsia="Times New Roman"/>
          <w:sz w:val="22"/>
          <w:szCs w:val="22"/>
          <w:lang w:eastAsia="ru-RU"/>
        </w:rPr>
        <w:t xml:space="preserve"> </w:t>
      </w:r>
      <w:r w:rsidR="002825C5" w:rsidRPr="00160B1E">
        <w:rPr>
          <w:rFonts w:eastAsia="Times New Roman"/>
          <w:sz w:val="22"/>
          <w:szCs w:val="22"/>
          <w:lang w:eastAsia="ru-RU"/>
        </w:rPr>
        <w:t>по подготовке проектной документации</w:t>
      </w:r>
      <w:r w:rsidRPr="00160B1E">
        <w:rPr>
          <w:rFonts w:eastAsia="Times New Roman"/>
          <w:sz w:val="22"/>
          <w:szCs w:val="22"/>
          <w:lang w:eastAsia="ru-RU"/>
        </w:rPr>
        <w:t>, оказывающие влияние на безопасность объектов капитального строительства, включая особо опасные</w:t>
      </w:r>
      <w:r w:rsidR="00DA61D8" w:rsidRPr="00160B1E">
        <w:rPr>
          <w:rFonts w:eastAsia="Times New Roman"/>
          <w:sz w:val="22"/>
          <w:szCs w:val="22"/>
          <w:lang w:eastAsia="ru-RU"/>
        </w:rPr>
        <w:t>,</w:t>
      </w:r>
      <w:r w:rsidRPr="00160B1E">
        <w:rPr>
          <w:rFonts w:eastAsia="Times New Roman"/>
          <w:sz w:val="22"/>
          <w:szCs w:val="22"/>
          <w:lang w:eastAsia="ru-RU"/>
        </w:rPr>
        <w:t xml:space="preserve"> технически сложные</w:t>
      </w:r>
      <w:r w:rsidR="00DA61D8" w:rsidRPr="00160B1E">
        <w:rPr>
          <w:rFonts w:eastAsia="Times New Roman"/>
          <w:sz w:val="22"/>
          <w:szCs w:val="22"/>
          <w:lang w:eastAsia="ru-RU"/>
        </w:rPr>
        <w:t xml:space="preserve"> и уникальные </w:t>
      </w:r>
      <w:r w:rsidRPr="00160B1E">
        <w:rPr>
          <w:rFonts w:eastAsia="Times New Roman"/>
          <w:sz w:val="22"/>
          <w:szCs w:val="22"/>
          <w:lang w:eastAsia="ru-RU"/>
        </w:rPr>
        <w:t>объекты капитального строительства (кроме объектов использования атомной энергии), свидетельство о допуске к которым намерено получить юридическое лицо (индивидуальный предприниматель) в соответствии с перечнем, утвержденным Приказом Министерства регионального развития РФ № 624 от 30.12.2009 г.: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937"/>
      </w:tblGrid>
      <w:tr w:rsidR="00B36A48" w:rsidRPr="00160B1E" w:rsidTr="00B1650E">
        <w:trPr>
          <w:trHeight w:val="775"/>
        </w:trPr>
        <w:tc>
          <w:tcPr>
            <w:tcW w:w="531" w:type="dxa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60B1E">
              <w:rPr>
                <w:rFonts w:eastAsia="Arial Unicode MS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937" w:type="dxa"/>
          </w:tcPr>
          <w:p w:rsidR="00B36A48" w:rsidRPr="00160B1E" w:rsidRDefault="00CE6D01" w:rsidP="00B36A4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60B1E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>Виды работ, свидетельство</w:t>
            </w:r>
            <w:r w:rsidR="00B36A48" w:rsidRPr="00160B1E"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  <w:t xml:space="preserve"> о допуске к которым намерен(о) получить</w:t>
            </w:r>
          </w:p>
        </w:tc>
      </w:tr>
      <w:tr w:rsidR="00B36A48" w:rsidRPr="00160B1E" w:rsidTr="00B1650E">
        <w:tc>
          <w:tcPr>
            <w:tcW w:w="531" w:type="dxa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60B1E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37" w:type="dxa"/>
            <w:shd w:val="clear" w:color="auto" w:fill="auto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60B1E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  <w:p w:rsidR="00B36A48" w:rsidRPr="00160B1E" w:rsidRDefault="00B36A48" w:rsidP="00B36A4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B36A48" w:rsidRPr="00160B1E" w:rsidTr="00B1650E">
        <w:tc>
          <w:tcPr>
            <w:tcW w:w="531" w:type="dxa"/>
          </w:tcPr>
          <w:p w:rsidR="00B36A48" w:rsidRPr="00160B1E" w:rsidRDefault="00B36A48" w:rsidP="00B36A48">
            <w:pPr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937" w:type="dxa"/>
          </w:tcPr>
          <w:p w:rsidR="00B36A48" w:rsidRPr="00160B1E" w:rsidRDefault="00B36A48" w:rsidP="00B36A48">
            <w:pPr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B36A48" w:rsidRPr="00160B1E" w:rsidRDefault="00B36A48" w:rsidP="00B36A48">
      <w:pPr>
        <w:jc w:val="both"/>
        <w:rPr>
          <w:rFonts w:eastAsia="Arial Unicode MS"/>
          <w:sz w:val="22"/>
          <w:szCs w:val="22"/>
          <w:lang w:eastAsia="en-US"/>
        </w:rPr>
      </w:pPr>
    </w:p>
    <w:p w:rsidR="00B36A48" w:rsidRPr="00160B1E" w:rsidRDefault="00B36A48" w:rsidP="00B36A4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3. Сведения о наличии и численности работников, имеющих высшее или среднее профессиональное образование соответствующего профиля, о стаже их работы по специальности:</w:t>
      </w:r>
    </w:p>
    <w:p w:rsidR="00B36A48" w:rsidRPr="00160B1E" w:rsidRDefault="00B36A48" w:rsidP="00B36A4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B36A48" w:rsidRPr="00160B1E" w:rsidTr="00B1650E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№</w:t>
            </w:r>
          </w:p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</w:t>
            </w:r>
            <w:r w:rsidRPr="00160B1E">
              <w:rPr>
                <w:rFonts w:eastAsia="Times New Roman"/>
                <w:b/>
                <w:sz w:val="16"/>
                <w:szCs w:val="16"/>
                <w:lang w:val="en-US" w:eastAsia="ru-RU"/>
              </w:rPr>
              <w:t>/</w:t>
            </w: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Наименование учебного заведения, дата его окончания, факультет, специальность, </w:t>
            </w:r>
          </w:p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Стаж работы</w:t>
            </w:r>
          </w:p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Сведения о повышении квалификации </w:t>
            </w:r>
            <w:r w:rsidRPr="00160B1E">
              <w:rPr>
                <w:rFonts w:eastAsia="Times New Roman"/>
                <w:b/>
                <w:sz w:val="16"/>
                <w:szCs w:val="16"/>
                <w:lang w:val="en-US" w:eastAsia="ru-RU"/>
              </w:rPr>
              <w:t>c</w:t>
            </w: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проведением аттестации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  <w:r w:rsidR="00CE6D01" w:rsidRPr="00160B1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36A48" w:rsidRPr="00160B1E" w:rsidTr="00B1650E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48" w:rsidRPr="00160B1E" w:rsidRDefault="00B36A48" w:rsidP="00B36A48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48" w:rsidRPr="00160B1E" w:rsidRDefault="00B36A48" w:rsidP="00B36A48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48" w:rsidRPr="00160B1E" w:rsidRDefault="00B36A48" w:rsidP="00B36A48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48" w:rsidRPr="00160B1E" w:rsidRDefault="00B36A48" w:rsidP="00B36A48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48" w:rsidRPr="00160B1E" w:rsidRDefault="00B36A48" w:rsidP="00B36A48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48" w:rsidRPr="00160B1E" w:rsidRDefault="00B36A48" w:rsidP="00B36A48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B36A48" w:rsidRPr="00160B1E" w:rsidTr="00B165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B36A48" w:rsidRPr="00160B1E" w:rsidTr="00B165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4. Сведения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работ, которые могут выполняться индивидуальным предпринимателем самостоятельно, и стажа работы по специальности, повышения квалификации с проведением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Копии дипломов и свидетельств (удостоверений) о повышении квалификации, аттестатов, трудовых книжек, трудовых договоров и других документов, подтверждающих стаж работы по специальности, прилагаются.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5. Сведения о наличии имущества</w:t>
      </w:r>
      <w:r w:rsidR="00CE6D01" w:rsidRPr="00160B1E">
        <w:rPr>
          <w:rFonts w:eastAsia="Times New Roman"/>
          <w:sz w:val="22"/>
          <w:szCs w:val="22"/>
          <w:lang w:eastAsia="ru-RU"/>
        </w:rPr>
        <w:t>,</w:t>
      </w:r>
      <w:r w:rsidRPr="00160B1E">
        <w:rPr>
          <w:rFonts w:eastAsia="Times New Roman"/>
          <w:sz w:val="22"/>
          <w:szCs w:val="22"/>
          <w:lang w:eastAsia="ru-RU"/>
        </w:rPr>
        <w:t xml:space="preserve"> принадлежащего на праве собственности (ином законном основании), необходимого для выполнения соответствующего вида работ, </w:t>
      </w:r>
      <w:r w:rsidR="002825C5" w:rsidRPr="00160B1E">
        <w:rPr>
          <w:rFonts w:eastAsia="Times New Roman"/>
          <w:bCs/>
          <w:sz w:val="22"/>
          <w:szCs w:val="22"/>
          <w:lang w:eastAsia="ru-RU"/>
        </w:rPr>
        <w:t xml:space="preserve">связанных с подготовкой проектной документации </w:t>
      </w:r>
      <w:r w:rsidRPr="00160B1E">
        <w:rPr>
          <w:rFonts w:eastAsia="Times New Roman"/>
          <w:bCs/>
          <w:sz w:val="22"/>
          <w:szCs w:val="22"/>
          <w:lang w:eastAsia="ru-RU"/>
        </w:rPr>
        <w:t>особо опасных, технически сложных и уникальных объектов капитал</w:t>
      </w:r>
      <w:r w:rsidR="00C6089F" w:rsidRPr="00160B1E">
        <w:rPr>
          <w:rFonts w:eastAsia="Times New Roman"/>
          <w:bCs/>
          <w:sz w:val="22"/>
          <w:szCs w:val="22"/>
          <w:lang w:eastAsia="ru-RU"/>
        </w:rPr>
        <w:t>ьного строительства, оказывающих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 влияние на безопасность указанных объектов</w:t>
      </w:r>
      <w:r w:rsidRPr="00160B1E">
        <w:rPr>
          <w:rFonts w:eastAsia="Times New Roman"/>
          <w:sz w:val="22"/>
          <w:szCs w:val="22"/>
          <w:lang w:eastAsia="ru-RU"/>
        </w:rPr>
        <w:t xml:space="preserve">: 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B36A48" w:rsidRPr="00160B1E" w:rsidTr="00B165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:rsidR="00B36A48" w:rsidRPr="00160B1E" w:rsidRDefault="00B36A48" w:rsidP="00B3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r w:rsidRPr="00160B1E">
              <w:rPr>
                <w:rFonts w:eastAsia="Times New Roman"/>
                <w:b/>
                <w:sz w:val="22"/>
                <w:szCs w:val="22"/>
                <w:lang w:val="en-US" w:eastAsia="ru-RU"/>
              </w:rPr>
              <w:t>/</w:t>
            </w: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Описание</w:t>
            </w:r>
          </w:p>
        </w:tc>
      </w:tr>
      <w:tr w:rsidR="00B36A48" w:rsidRPr="00160B1E" w:rsidTr="00B165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B36A48" w:rsidRPr="00160B1E" w:rsidTr="00B165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3BD2" w:rsidRPr="00160B1E" w:rsidTr="00B165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2" w:rsidRPr="00160B1E" w:rsidRDefault="004B3BD2" w:rsidP="00B3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2" w:rsidRPr="00160B1E" w:rsidRDefault="004B3BD2" w:rsidP="00F13C48">
            <w:r w:rsidRPr="00160B1E">
              <w:t>Оборудование, электронно-вычислительные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2" w:rsidRPr="00160B1E" w:rsidRDefault="004B3BD2" w:rsidP="00B36A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3BD2" w:rsidRPr="00160B1E" w:rsidTr="00B1650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2" w:rsidRPr="00160B1E" w:rsidRDefault="004B3BD2" w:rsidP="00B36A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2" w:rsidRPr="00160B1E" w:rsidRDefault="004B3BD2" w:rsidP="00F13C48">
            <w:r w:rsidRPr="00160B1E">
              <w:t>Лицензионное программное обеспечение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D2" w:rsidRPr="00160B1E" w:rsidRDefault="004B3BD2" w:rsidP="00B36A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6. Сведения о наличии соответствующих лицензий и иных разрешительных документов - при заявлении на допуск к выполнению соответствующих видов работ,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связанных с </w:t>
      </w:r>
      <w:r w:rsidR="006B583B" w:rsidRPr="00160B1E">
        <w:rPr>
          <w:rFonts w:eastAsia="Times New Roman"/>
          <w:bCs/>
          <w:sz w:val="22"/>
          <w:szCs w:val="22"/>
          <w:lang w:eastAsia="ru-RU"/>
        </w:rPr>
        <w:t xml:space="preserve">подготовкой проектной документации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особо опасных, технически сложных </w:t>
      </w:r>
      <w:r w:rsidR="00A95063" w:rsidRPr="00160B1E">
        <w:rPr>
          <w:rFonts w:eastAsia="Times New Roman"/>
          <w:bCs/>
          <w:sz w:val="22"/>
          <w:szCs w:val="22"/>
          <w:lang w:eastAsia="ru-RU"/>
        </w:rPr>
        <w:t xml:space="preserve">и уникальных </w:t>
      </w:r>
      <w:r w:rsidRPr="00160B1E">
        <w:rPr>
          <w:rFonts w:eastAsia="Times New Roman"/>
          <w:bCs/>
          <w:sz w:val="22"/>
          <w:szCs w:val="22"/>
          <w:lang w:eastAsia="ru-RU"/>
        </w:rPr>
        <w:t>объектов капитального строительства, оказывающих влияние на безопасность  указанных объектов, в соответствии с Постановлением Правительства РФ № 207 от 24.03.2011г.</w:t>
      </w: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733BD6" w:rsidRPr="00160B1E" w:rsidRDefault="00733BD6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7. Сведения о наличии системы контроля (менеджмента) качества - при заявлении на допуск к выполнению соответствующих видов работ, связанных </w:t>
      </w:r>
      <w:r w:rsidR="006B583B" w:rsidRPr="00160B1E">
        <w:rPr>
          <w:rFonts w:eastAsia="Times New Roman"/>
          <w:sz w:val="22"/>
          <w:szCs w:val="22"/>
          <w:lang w:eastAsia="ru-RU"/>
        </w:rPr>
        <w:t>с</w:t>
      </w:r>
      <w:r w:rsidRPr="00160B1E">
        <w:rPr>
          <w:rFonts w:eastAsia="Times New Roman"/>
          <w:sz w:val="22"/>
          <w:szCs w:val="22"/>
          <w:lang w:eastAsia="ru-RU"/>
        </w:rPr>
        <w:t xml:space="preserve"> </w:t>
      </w:r>
      <w:r w:rsidR="006B583B" w:rsidRPr="00160B1E">
        <w:rPr>
          <w:rFonts w:eastAsia="Times New Roman"/>
          <w:sz w:val="22"/>
          <w:szCs w:val="22"/>
          <w:lang w:eastAsia="ru-RU"/>
        </w:rPr>
        <w:t>подготовкой проектной документации</w:t>
      </w:r>
      <w:r w:rsidRPr="00160B1E">
        <w:rPr>
          <w:rFonts w:eastAsia="Times New Roman"/>
          <w:sz w:val="22"/>
          <w:szCs w:val="22"/>
          <w:lang w:eastAsia="ru-RU"/>
        </w:rPr>
        <w:t xml:space="preserve"> особо опасных, технически сложных </w:t>
      </w:r>
      <w:r w:rsidR="00527F38" w:rsidRPr="00160B1E">
        <w:rPr>
          <w:rFonts w:eastAsia="Times New Roman"/>
          <w:sz w:val="22"/>
          <w:szCs w:val="22"/>
          <w:lang w:eastAsia="ru-RU"/>
        </w:rPr>
        <w:t xml:space="preserve">и уникальных </w:t>
      </w:r>
      <w:r w:rsidRPr="00160B1E">
        <w:rPr>
          <w:rFonts w:eastAsia="Times New Roman"/>
          <w:sz w:val="22"/>
          <w:szCs w:val="22"/>
          <w:lang w:eastAsia="ru-RU"/>
        </w:rPr>
        <w:t>объектов капитального строительства, оказывающих влияние на безопасность указанных объектов,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 в соответствии с Постановлением Правительства РФ № 207 от 24.03.2011г</w:t>
      </w:r>
      <w:r w:rsidRPr="00160B1E">
        <w:rPr>
          <w:rFonts w:eastAsia="Times New Roman"/>
          <w:sz w:val="22"/>
          <w:szCs w:val="22"/>
          <w:lang w:eastAsia="ru-RU"/>
        </w:rPr>
        <w:t>.</w:t>
      </w: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8.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160B1E">
        <w:rPr>
          <w:rFonts w:eastAsia="Times New Roman"/>
          <w:sz w:val="22"/>
          <w:szCs w:val="22"/>
          <w:lang w:eastAsia="ru-RU"/>
        </w:rPr>
        <w:t xml:space="preserve">- при заявлении на допуск к выполнению соответствующих видов работ,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связанных </w:t>
      </w:r>
      <w:r w:rsidR="00B2083D" w:rsidRPr="00160B1E">
        <w:rPr>
          <w:rFonts w:eastAsia="Times New Roman"/>
          <w:sz w:val="22"/>
          <w:szCs w:val="22"/>
          <w:lang w:eastAsia="ru-RU"/>
        </w:rPr>
        <w:t xml:space="preserve">с </w:t>
      </w:r>
      <w:r w:rsidR="006B583B" w:rsidRPr="00160B1E">
        <w:rPr>
          <w:rFonts w:eastAsia="Times New Roman"/>
          <w:sz w:val="22"/>
          <w:szCs w:val="22"/>
          <w:lang w:eastAsia="ru-RU"/>
        </w:rPr>
        <w:t xml:space="preserve">подготовкой проектной документации </w:t>
      </w:r>
      <w:r w:rsidRPr="00160B1E">
        <w:rPr>
          <w:rFonts w:eastAsia="Times New Roman"/>
          <w:sz w:val="22"/>
          <w:szCs w:val="22"/>
          <w:lang w:eastAsia="ru-RU"/>
        </w:rPr>
        <w:t xml:space="preserve">особо опасных, технически сложных </w:t>
      </w:r>
      <w:r w:rsidR="00527F38" w:rsidRPr="00160B1E">
        <w:rPr>
          <w:rFonts w:eastAsia="Times New Roman"/>
          <w:sz w:val="22"/>
          <w:szCs w:val="22"/>
          <w:lang w:eastAsia="ru-RU"/>
        </w:rPr>
        <w:t xml:space="preserve">и уникальных </w:t>
      </w:r>
      <w:r w:rsidRPr="00160B1E">
        <w:rPr>
          <w:rFonts w:eastAsia="Times New Roman"/>
          <w:sz w:val="22"/>
          <w:szCs w:val="22"/>
          <w:lang w:eastAsia="ru-RU"/>
        </w:rPr>
        <w:t>объектов капитального строительства, оказывающих влияние на безопасность указанных объектов, в соответствии с Постановлением Правительства РФ № 207 от 24.03.2011г.</w:t>
      </w: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C5667" w:rsidRPr="00160B1E" w:rsidRDefault="00B36A48" w:rsidP="00BC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9. </w:t>
      </w:r>
      <w:r w:rsidR="00BC5667" w:rsidRPr="00160B1E">
        <w:rPr>
          <w:rFonts w:eastAsia="Times New Roman"/>
          <w:sz w:val="22"/>
          <w:szCs w:val="22"/>
          <w:lang w:eastAsia="ru-RU"/>
        </w:rPr>
        <w:t>Сведения о планируемой стоимости подготовки проектной документации по одному договору, исходя из размера которой членом Ассоциации был внесен взнос в компенсационный фонд Ассоциации в соответствии с частью 10 статьи 55.16 Градостроительного кодекса РФ:</w:t>
      </w:r>
    </w:p>
    <w:p w:rsidR="00BC5667" w:rsidRPr="00160B1E" w:rsidRDefault="00BC5667" w:rsidP="00BC566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BC5667" w:rsidRPr="00160B1E" w:rsidRDefault="00BC5667" w:rsidP="00BC5667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25 000 000 рублей (1 уровень ответственности)   </w:t>
      </w:r>
    </w:p>
    <w:p w:rsidR="00BC5667" w:rsidRPr="00160B1E" w:rsidRDefault="00BC5667" w:rsidP="00BC5667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50 000 000 рублей (2 уровень ответственности)   </w:t>
      </w:r>
    </w:p>
    <w:p w:rsidR="00BC5667" w:rsidRPr="00160B1E" w:rsidRDefault="00BC5667" w:rsidP="00BC5667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300 000 000 рублей (3 уровень ответственности)   </w:t>
      </w:r>
    </w:p>
    <w:p w:rsidR="00BC5667" w:rsidRPr="00160B1E" w:rsidRDefault="00BC5667" w:rsidP="00BC5667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300 000 000 рублей и более (4 уровень ответственности)   </w:t>
      </w:r>
    </w:p>
    <w:p w:rsidR="00BC5667" w:rsidRPr="00160B1E" w:rsidRDefault="00BC5667" w:rsidP="00BC56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>(нужное отметить)</w:t>
      </w:r>
    </w:p>
    <w:p w:rsidR="00531D30" w:rsidRPr="00160B1E" w:rsidRDefault="00531D30" w:rsidP="00BC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2"/>
          <w:szCs w:val="22"/>
          <w:lang w:eastAsia="x-none"/>
        </w:rPr>
      </w:pPr>
    </w:p>
    <w:p w:rsidR="00B36A48" w:rsidRPr="00160B1E" w:rsidRDefault="00531D30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  <w:lang w:eastAsia="x-none"/>
        </w:rPr>
      </w:pPr>
      <w:r w:rsidRPr="00160B1E">
        <w:rPr>
          <w:rFonts w:eastAsia="Times New Roman"/>
          <w:sz w:val="22"/>
          <w:szCs w:val="22"/>
          <w:lang w:eastAsia="x-none"/>
        </w:rPr>
        <w:t>1</w:t>
      </w:r>
      <w:r w:rsidR="00286655" w:rsidRPr="00160B1E">
        <w:rPr>
          <w:rFonts w:eastAsia="Times New Roman"/>
          <w:sz w:val="22"/>
          <w:szCs w:val="22"/>
          <w:lang w:eastAsia="x-none"/>
        </w:rPr>
        <w:t>0</w:t>
      </w:r>
      <w:r w:rsidR="00B36A48" w:rsidRPr="00160B1E">
        <w:rPr>
          <w:rFonts w:eastAsia="Times New Roman"/>
          <w:sz w:val="22"/>
          <w:szCs w:val="22"/>
          <w:lang w:eastAsia="x-none"/>
        </w:rPr>
        <w:t>.</w:t>
      </w:r>
      <w:r w:rsidR="00B36A48" w:rsidRPr="00160B1E">
        <w:rPr>
          <w:rFonts w:eastAsia="Times New Roman"/>
          <w:i/>
          <w:sz w:val="22"/>
          <w:szCs w:val="22"/>
          <w:lang w:eastAsia="x-none"/>
        </w:rPr>
        <w:t xml:space="preserve"> </w:t>
      </w:r>
      <w:r w:rsidR="00B36A48" w:rsidRPr="00160B1E">
        <w:rPr>
          <w:rFonts w:eastAsia="Times New Roman"/>
          <w:sz w:val="22"/>
          <w:szCs w:val="22"/>
          <w:lang w:val="x-none" w:eastAsia="x-none"/>
        </w:rPr>
        <w:t xml:space="preserve">Заявитель поручает </w:t>
      </w:r>
      <w:r w:rsidR="00E362BE" w:rsidRPr="00160B1E">
        <w:rPr>
          <w:rFonts w:eastAsia="Times New Roman"/>
          <w:sz w:val="22"/>
          <w:szCs w:val="22"/>
          <w:lang w:val="x-none" w:eastAsia="x-none"/>
        </w:rPr>
        <w:t>Ассоциации</w:t>
      </w:r>
      <w:r w:rsidR="00B36A48" w:rsidRPr="00160B1E">
        <w:rPr>
          <w:rFonts w:eastAsia="Times New Roman"/>
          <w:sz w:val="22"/>
          <w:szCs w:val="22"/>
          <w:lang w:val="x-none" w:eastAsia="x-none"/>
        </w:rPr>
        <w:t xml:space="preserve"> обработку персональных данных своих работников в соответствии с </w:t>
      </w:r>
      <w:r w:rsidR="00B36A48" w:rsidRPr="00160B1E">
        <w:rPr>
          <w:rFonts w:eastAsia="Times New Roman"/>
          <w:bCs/>
          <w:sz w:val="22"/>
          <w:szCs w:val="22"/>
          <w:lang w:val="x-none" w:eastAsia="x-none"/>
        </w:rPr>
        <w:t>Конституцией РФ,</w:t>
      </w:r>
      <w:r w:rsidR="00B36A48" w:rsidRPr="00160B1E">
        <w:rPr>
          <w:rFonts w:eastAsia="Times New Roman"/>
          <w:b/>
          <w:bCs/>
          <w:sz w:val="22"/>
          <w:szCs w:val="22"/>
          <w:lang w:val="x-none" w:eastAsia="x-none"/>
        </w:rPr>
        <w:t xml:space="preserve"> </w:t>
      </w:r>
      <w:r w:rsidR="00B36A48" w:rsidRPr="00160B1E">
        <w:rPr>
          <w:rFonts w:eastAsia="Times New Roman"/>
          <w:sz w:val="22"/>
          <w:szCs w:val="22"/>
          <w:lang w:val="x-none" w:eastAsia="x-none"/>
        </w:rPr>
        <w:t xml:space="preserve">требованиями Федерального </w:t>
      </w:r>
      <w:r w:rsidR="00B36A48" w:rsidRPr="00160B1E">
        <w:rPr>
          <w:rFonts w:eastAsia="Times New Roman"/>
          <w:bCs/>
          <w:iCs/>
          <w:sz w:val="22"/>
          <w:szCs w:val="22"/>
          <w:lang w:val="x-none" w:eastAsia="x-none"/>
        </w:rPr>
        <w:t>закона</w:t>
      </w:r>
      <w:r w:rsidR="00B36A48" w:rsidRPr="00160B1E">
        <w:rPr>
          <w:rFonts w:eastAsia="Times New Roman"/>
          <w:sz w:val="22"/>
          <w:szCs w:val="22"/>
          <w:lang w:val="x-none" w:eastAsia="x-none"/>
        </w:rPr>
        <w:t xml:space="preserve"> № 152-ФЗ от 27.07.2006 года </w:t>
      </w:r>
      <w:r w:rsidR="00B36A48" w:rsidRPr="00160B1E">
        <w:rPr>
          <w:rFonts w:eastAsia="Times New Roman"/>
          <w:bCs/>
          <w:iCs/>
          <w:sz w:val="22"/>
          <w:szCs w:val="22"/>
          <w:lang w:val="x-none" w:eastAsia="x-none"/>
        </w:rPr>
        <w:t>«О персональных данных»</w:t>
      </w:r>
      <w:r w:rsidR="00B36A48" w:rsidRPr="00160B1E">
        <w:rPr>
          <w:rFonts w:eastAsia="Times New Roman"/>
          <w:sz w:val="22"/>
          <w:szCs w:val="22"/>
          <w:lang w:val="x-none" w:eastAsia="x-none"/>
        </w:rPr>
        <w:t>, Постановлением Правительства РФ № 687 от 15.09.2008 «</w:t>
      </w:r>
      <w:r w:rsidR="00B36A48" w:rsidRPr="00160B1E">
        <w:rPr>
          <w:rFonts w:eastAsia="Times New Roman"/>
          <w:bCs/>
          <w:sz w:val="22"/>
          <w:szCs w:val="22"/>
          <w:lang w:val="x-none" w:eastAsia="x-none"/>
        </w:rPr>
        <w:t>Об утверждении Положения об особенностях обработки персональных данных, осуществляемой без  использования средств автоматизации»</w:t>
      </w:r>
      <w:r w:rsidR="00B36A48" w:rsidRPr="00160B1E">
        <w:rPr>
          <w:rFonts w:eastAsia="Times New Roman"/>
          <w:sz w:val="22"/>
          <w:szCs w:val="22"/>
          <w:lang w:val="x-none" w:eastAsia="x-none"/>
        </w:rPr>
        <w:t xml:space="preserve"> и другими нормативными правовыми актами Российской Федерации</w:t>
      </w:r>
      <w:r w:rsidR="00B36A48" w:rsidRPr="00160B1E">
        <w:rPr>
          <w:rFonts w:eastAsia="Times New Roman"/>
          <w:sz w:val="22"/>
          <w:szCs w:val="22"/>
          <w:lang w:eastAsia="x-none"/>
        </w:rPr>
        <w:t>.</w:t>
      </w:r>
      <w:r w:rsidR="004069F3" w:rsidRPr="00160B1E">
        <w:rPr>
          <w:rFonts w:eastAsia="Times New Roman"/>
          <w:sz w:val="22"/>
          <w:szCs w:val="22"/>
          <w:lang w:eastAsia="x-none"/>
        </w:rPr>
        <w:t xml:space="preserve">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Достоверность сведений в представленных документах подтверждаю.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Приложение: документы в соответствии с описью.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Руководитель (предприниматель) ___________________________   (инициалы, фамилия)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                                    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 (подпись)     М.П.</w:t>
      </w:r>
    </w:p>
    <w:p w:rsidR="002E31DF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«____» _________________ 20 __ г.</w:t>
      </w:r>
    </w:p>
    <w:p w:rsidR="002E31DF" w:rsidRPr="00160B1E" w:rsidRDefault="002E31DF" w:rsidP="002E31DF">
      <w:pPr>
        <w:ind w:firstLine="540"/>
        <w:jc w:val="right"/>
        <w:rPr>
          <w:rFonts w:eastAsia="Times New Roman"/>
          <w:i/>
          <w:sz w:val="20"/>
          <w:szCs w:val="20"/>
          <w:lang w:eastAsia="ru-RU"/>
        </w:rPr>
      </w:pPr>
      <w:r w:rsidRPr="00160B1E">
        <w:rPr>
          <w:rFonts w:eastAsia="Times New Roman"/>
          <w:sz w:val="22"/>
          <w:szCs w:val="22"/>
          <w:lang w:val="x-none" w:eastAsia="x-none"/>
        </w:rPr>
        <w:br w:type="page"/>
      </w:r>
      <w:r w:rsidRPr="00160B1E">
        <w:rPr>
          <w:rFonts w:eastAsia="Times New Roman"/>
          <w:i/>
          <w:sz w:val="20"/>
          <w:szCs w:val="20"/>
          <w:lang w:eastAsia="ru-RU"/>
        </w:rPr>
        <w:lastRenderedPageBreak/>
        <w:t xml:space="preserve">Приложение </w:t>
      </w:r>
      <w:r w:rsidR="00CE6D01" w:rsidRPr="00160B1E">
        <w:rPr>
          <w:rFonts w:eastAsia="Times New Roman"/>
          <w:i/>
          <w:sz w:val="20"/>
          <w:szCs w:val="20"/>
          <w:lang w:eastAsia="ru-RU"/>
        </w:rPr>
        <w:t xml:space="preserve">№ </w:t>
      </w:r>
      <w:r w:rsidRPr="00160B1E">
        <w:rPr>
          <w:rFonts w:eastAsia="Times New Roman"/>
          <w:i/>
          <w:sz w:val="20"/>
          <w:szCs w:val="20"/>
          <w:lang w:eastAsia="ru-RU"/>
        </w:rPr>
        <w:t>2</w:t>
      </w:r>
    </w:p>
    <w:p w:rsidR="002E31DF" w:rsidRPr="00160B1E" w:rsidRDefault="002E31DF" w:rsidP="002E31DF">
      <w:pPr>
        <w:ind w:firstLine="540"/>
        <w:jc w:val="right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(с 1 июля 2017 года)</w:t>
      </w: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eastAsia="x-none"/>
        </w:rPr>
      </w:pP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Директору</w:t>
      </w: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 xml:space="preserve">Некоммерческого </w:t>
      </w:r>
      <w:r w:rsidR="00E362BE" w:rsidRPr="00160B1E">
        <w:rPr>
          <w:rFonts w:eastAsia="Times New Roman"/>
          <w:b/>
          <w:lang w:val="x-none" w:eastAsia="x-none"/>
        </w:rPr>
        <w:t>Ассоциации</w:t>
      </w:r>
    </w:p>
    <w:p w:rsidR="006A529F" w:rsidRPr="00160B1E" w:rsidRDefault="000A0167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 xml:space="preserve">«Центр развития </w:t>
      </w:r>
      <w:r w:rsidR="006A529F" w:rsidRPr="00160B1E">
        <w:rPr>
          <w:rFonts w:eastAsia="Times New Roman"/>
          <w:b/>
          <w:lang w:val="x-none" w:eastAsia="x-none"/>
        </w:rPr>
        <w:t>архитектурно-</w:t>
      </w:r>
    </w:p>
    <w:p w:rsidR="000A0167" w:rsidRPr="00160B1E" w:rsidRDefault="006A529F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строительного проектирования</w:t>
      </w:r>
      <w:r w:rsidR="000A0167" w:rsidRPr="00160B1E">
        <w:rPr>
          <w:rFonts w:eastAsia="Times New Roman"/>
          <w:b/>
          <w:lang w:val="x-none" w:eastAsia="x-none"/>
        </w:rPr>
        <w:t>»</w:t>
      </w: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В.Ю. Яковлеву</w:t>
      </w: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от ____________________________</w:t>
      </w: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____________________________</w:t>
      </w: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ЗАЯВЛЕНИЕ</w:t>
      </w:r>
    </w:p>
    <w:p w:rsidR="000A0167" w:rsidRPr="00160B1E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160B1E">
        <w:rPr>
          <w:rFonts w:eastAsia="Times New Roman"/>
          <w:b/>
          <w:bCs/>
          <w:sz w:val="22"/>
          <w:szCs w:val="22"/>
          <w:lang w:eastAsia="ru-RU"/>
        </w:rPr>
        <w:t xml:space="preserve">о приеме в члены </w:t>
      </w:r>
      <w:r w:rsidR="00E921F9" w:rsidRPr="00160B1E">
        <w:rPr>
          <w:rFonts w:eastAsia="Times New Roman"/>
          <w:b/>
          <w:bCs/>
          <w:sz w:val="22"/>
          <w:szCs w:val="22"/>
          <w:lang w:eastAsia="ru-RU"/>
        </w:rPr>
        <w:t>Ассоциации Саморегулируемая организация</w:t>
      </w:r>
    </w:p>
    <w:p w:rsidR="000A0167" w:rsidRPr="00160B1E" w:rsidRDefault="000A0167" w:rsidP="006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160B1E">
        <w:rPr>
          <w:rFonts w:eastAsia="Times New Roman"/>
          <w:b/>
          <w:bCs/>
          <w:sz w:val="22"/>
          <w:szCs w:val="22"/>
          <w:lang w:eastAsia="ru-RU"/>
        </w:rPr>
        <w:t xml:space="preserve">«Центр развития </w:t>
      </w:r>
      <w:r w:rsidR="006A529F" w:rsidRPr="00160B1E">
        <w:rPr>
          <w:rFonts w:eastAsia="Times New Roman"/>
          <w:b/>
          <w:bCs/>
          <w:sz w:val="22"/>
          <w:szCs w:val="22"/>
          <w:lang w:eastAsia="ru-RU"/>
        </w:rPr>
        <w:t>архитектурно-строительного проектирования</w:t>
      </w:r>
      <w:r w:rsidRPr="00160B1E">
        <w:rPr>
          <w:rFonts w:eastAsia="Times New Roman"/>
          <w:b/>
          <w:bCs/>
          <w:sz w:val="22"/>
          <w:szCs w:val="22"/>
          <w:lang w:eastAsia="ru-RU"/>
        </w:rPr>
        <w:t>»</w:t>
      </w:r>
    </w:p>
    <w:p w:rsidR="00B013D3" w:rsidRPr="00160B1E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Прошу принять ________________________________________________________   в члены Ассоциации Саморегулируемая организация</w:t>
      </w:r>
      <w:r w:rsidRPr="00160B1E">
        <w:rPr>
          <w:rFonts w:eastAsia="Times New Roman"/>
          <w:sz w:val="22"/>
          <w:szCs w:val="22"/>
          <w:lang w:eastAsia="x-none"/>
        </w:rPr>
        <w:t xml:space="preserve"> 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«Центр развития </w:t>
      </w:r>
      <w:r w:rsidR="00134B29" w:rsidRPr="00160B1E">
        <w:rPr>
          <w:rFonts w:eastAsia="Times New Roman"/>
          <w:sz w:val="22"/>
          <w:szCs w:val="22"/>
          <w:lang w:val="x-none" w:eastAsia="x-none"/>
        </w:rPr>
        <w:t>архитектурно-строительного проектирования</w:t>
      </w:r>
      <w:r w:rsidRPr="00160B1E">
        <w:rPr>
          <w:rFonts w:eastAsia="Times New Roman"/>
          <w:sz w:val="22"/>
          <w:szCs w:val="22"/>
          <w:lang w:val="x-none" w:eastAsia="x-none"/>
        </w:rPr>
        <w:t>».</w:t>
      </w:r>
    </w:p>
    <w:p w:rsidR="00B013D3" w:rsidRPr="00160B1E" w:rsidRDefault="00B013D3" w:rsidP="00B013D3">
      <w:pPr>
        <w:tabs>
          <w:tab w:val="left" w:pos="12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С Уставом Ассоциации Саморегулируемая организация  «Центр развития </w:t>
      </w:r>
      <w:r w:rsidR="00134B29" w:rsidRPr="00160B1E">
        <w:rPr>
          <w:rFonts w:eastAsia="Times New Roman"/>
          <w:sz w:val="22"/>
          <w:szCs w:val="22"/>
          <w:lang w:eastAsia="ru-RU"/>
        </w:rPr>
        <w:t>архитектурно-строительного проектирования</w:t>
      </w:r>
      <w:r w:rsidRPr="00160B1E">
        <w:rPr>
          <w:rFonts w:eastAsia="Times New Roman"/>
          <w:sz w:val="22"/>
          <w:szCs w:val="22"/>
          <w:lang w:eastAsia="ru-RU"/>
        </w:rPr>
        <w:t xml:space="preserve">», Положением о членстве, </w:t>
      </w:r>
      <w:r w:rsidR="00272A3B" w:rsidRPr="00160B1E">
        <w:rPr>
          <w:rFonts w:eastAsia="Times New Roman"/>
          <w:sz w:val="22"/>
          <w:szCs w:val="22"/>
          <w:lang w:eastAsia="ru-RU"/>
        </w:rPr>
        <w:t>требованиями, установленным</w:t>
      </w:r>
      <w:r w:rsidR="00CE6D01" w:rsidRPr="00160B1E">
        <w:rPr>
          <w:rFonts w:eastAsia="Times New Roman"/>
          <w:sz w:val="22"/>
          <w:szCs w:val="22"/>
          <w:lang w:eastAsia="ru-RU"/>
        </w:rPr>
        <w:t>и</w:t>
      </w:r>
      <w:r w:rsidR="00272A3B" w:rsidRPr="00160B1E">
        <w:rPr>
          <w:rFonts w:eastAsia="Times New Roman"/>
          <w:sz w:val="22"/>
          <w:szCs w:val="22"/>
          <w:lang w:eastAsia="ru-RU"/>
        </w:rPr>
        <w:t xml:space="preserve"> Ассоциацией к своим членам, </w:t>
      </w:r>
      <w:r w:rsidRPr="00160B1E">
        <w:rPr>
          <w:rFonts w:eastAsia="Times New Roman"/>
          <w:sz w:val="22"/>
          <w:szCs w:val="22"/>
          <w:lang w:eastAsia="ru-RU"/>
        </w:rPr>
        <w:t>порядк</w:t>
      </w:r>
      <w:r w:rsidR="00272A3B" w:rsidRPr="00160B1E">
        <w:rPr>
          <w:rFonts w:eastAsia="Times New Roman"/>
          <w:sz w:val="22"/>
          <w:szCs w:val="22"/>
          <w:lang w:eastAsia="ru-RU"/>
        </w:rPr>
        <w:t>ом расчета,</w:t>
      </w:r>
      <w:r w:rsidRPr="00160B1E">
        <w:rPr>
          <w:rFonts w:eastAsia="Times New Roman"/>
          <w:sz w:val="22"/>
          <w:szCs w:val="22"/>
          <w:lang w:eastAsia="ru-RU"/>
        </w:rPr>
        <w:t xml:space="preserve"> уплаты вступительных, членских и целевых взносов, взносов в компенсационны</w:t>
      </w:r>
      <w:r w:rsidR="008E53D0" w:rsidRPr="00160B1E">
        <w:rPr>
          <w:rFonts w:eastAsia="Times New Roman"/>
          <w:sz w:val="22"/>
          <w:szCs w:val="22"/>
          <w:lang w:eastAsia="ru-RU"/>
        </w:rPr>
        <w:t>е</w:t>
      </w:r>
      <w:r w:rsidRPr="00160B1E">
        <w:rPr>
          <w:rFonts w:eastAsia="Times New Roman"/>
          <w:sz w:val="22"/>
          <w:szCs w:val="22"/>
          <w:lang w:eastAsia="ru-RU"/>
        </w:rPr>
        <w:t xml:space="preserve"> фонд</w:t>
      </w:r>
      <w:r w:rsidR="008E53D0" w:rsidRPr="00160B1E">
        <w:rPr>
          <w:rFonts w:eastAsia="Times New Roman"/>
          <w:sz w:val="22"/>
          <w:szCs w:val="22"/>
          <w:lang w:eastAsia="ru-RU"/>
        </w:rPr>
        <w:t>ы</w:t>
      </w:r>
      <w:r w:rsidRPr="00160B1E">
        <w:rPr>
          <w:rFonts w:eastAsia="Times New Roman"/>
          <w:sz w:val="22"/>
          <w:szCs w:val="22"/>
          <w:lang w:eastAsia="ru-RU"/>
        </w:rPr>
        <w:t xml:space="preserve">, Протоколом о способах обеспечения имущественной ответственности, </w:t>
      </w:r>
      <w:r w:rsidR="006578D7" w:rsidRPr="00160B1E">
        <w:rPr>
          <w:rFonts w:eastAsia="Times New Roman"/>
          <w:sz w:val="22"/>
          <w:szCs w:val="22"/>
          <w:lang w:eastAsia="ru-RU"/>
        </w:rPr>
        <w:t xml:space="preserve">стандартами и правилами саморегулирования, </w:t>
      </w:r>
      <w:r w:rsidRPr="00160B1E">
        <w:rPr>
          <w:rFonts w:eastAsia="Times New Roman"/>
          <w:sz w:val="22"/>
          <w:szCs w:val="22"/>
          <w:lang w:eastAsia="ru-RU"/>
        </w:rPr>
        <w:t>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:rsidR="00B013D3" w:rsidRPr="00160B1E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1. Сведения о наличии и численности работников, имеющих высшее профессиональное образование соответствующего профиля, о стаже их работы по специальности:</w:t>
      </w:r>
    </w:p>
    <w:p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B013D3" w:rsidRPr="00160B1E" w:rsidTr="00975BA6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№</w:t>
            </w:r>
          </w:p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</w:t>
            </w:r>
            <w:r w:rsidRPr="00160B1E">
              <w:rPr>
                <w:rFonts w:eastAsia="Times New Roman"/>
                <w:b/>
                <w:sz w:val="16"/>
                <w:szCs w:val="16"/>
                <w:lang w:val="en-US" w:eastAsia="ru-RU"/>
              </w:rPr>
              <w:t>/</w:t>
            </w: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Наименование учебного заведения, дата его окончания, факультет, специальность, </w:t>
            </w:r>
          </w:p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Стаж работы</w:t>
            </w:r>
          </w:p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Сведения о повышении квалификации </w:t>
            </w:r>
            <w:r w:rsidRPr="00160B1E">
              <w:rPr>
                <w:rFonts w:eastAsia="Times New Roman"/>
                <w:b/>
                <w:sz w:val="16"/>
                <w:szCs w:val="16"/>
                <w:lang w:val="en-US" w:eastAsia="ru-RU"/>
              </w:rPr>
              <w:t>c</w:t>
            </w: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проведением аттестации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  <w:r w:rsidR="00CE6D01" w:rsidRPr="00160B1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013D3" w:rsidRPr="00160B1E" w:rsidTr="00975BA6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B013D3" w:rsidRPr="00160B1E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B013D3" w:rsidRPr="00160B1E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2. Сведения о наличии у индивидуального предпринимателя</w:t>
      </w:r>
      <w:r w:rsidR="0035072D" w:rsidRPr="00160B1E">
        <w:rPr>
          <w:rFonts w:eastAsia="Times New Roman"/>
          <w:sz w:val="22"/>
          <w:szCs w:val="22"/>
          <w:lang w:eastAsia="ru-RU"/>
        </w:rPr>
        <w:t>, а также руководителя юридического л</w:t>
      </w:r>
      <w:r w:rsidR="000F49A4" w:rsidRPr="00160B1E">
        <w:rPr>
          <w:rFonts w:eastAsia="Times New Roman"/>
          <w:sz w:val="22"/>
          <w:szCs w:val="22"/>
          <w:lang w:eastAsia="ru-RU"/>
        </w:rPr>
        <w:t>ица, самостоятельно организующих</w:t>
      </w:r>
      <w:r w:rsidR="0035072D" w:rsidRPr="00160B1E">
        <w:rPr>
          <w:rFonts w:eastAsia="Times New Roman"/>
          <w:sz w:val="22"/>
          <w:szCs w:val="22"/>
          <w:lang w:eastAsia="ru-RU"/>
        </w:rPr>
        <w:t xml:space="preserve"> </w:t>
      </w:r>
      <w:r w:rsidR="00FB5D9B" w:rsidRPr="00160B1E">
        <w:rPr>
          <w:rFonts w:eastAsia="Times New Roman"/>
          <w:sz w:val="22"/>
          <w:szCs w:val="22"/>
          <w:lang w:eastAsia="ru-RU"/>
        </w:rPr>
        <w:t xml:space="preserve">подготовку проектной документации </w:t>
      </w:r>
      <w:r w:rsidR="0035072D" w:rsidRPr="00160B1E">
        <w:rPr>
          <w:rFonts w:eastAsia="Times New Roman"/>
          <w:sz w:val="22"/>
          <w:szCs w:val="22"/>
          <w:lang w:eastAsia="ru-RU"/>
        </w:rPr>
        <w:t>объектов капитального строительства</w:t>
      </w:r>
      <w:r w:rsidR="008B4BA9" w:rsidRPr="00160B1E">
        <w:rPr>
          <w:rFonts w:eastAsia="Times New Roman"/>
          <w:sz w:val="22"/>
          <w:szCs w:val="22"/>
          <w:lang w:eastAsia="ru-RU"/>
        </w:rPr>
        <w:t>,</w:t>
      </w:r>
      <w:r w:rsidR="0035072D" w:rsidRPr="00160B1E">
        <w:rPr>
          <w:rFonts w:eastAsia="Times New Roman"/>
          <w:sz w:val="22"/>
          <w:szCs w:val="22"/>
          <w:lang w:eastAsia="ru-RU"/>
        </w:rPr>
        <w:t xml:space="preserve"> </w:t>
      </w:r>
      <w:r w:rsidRPr="00160B1E">
        <w:rPr>
          <w:rFonts w:eastAsia="Times New Roman"/>
          <w:sz w:val="22"/>
          <w:szCs w:val="22"/>
          <w:lang w:eastAsia="ru-RU"/>
        </w:rPr>
        <w:t xml:space="preserve">высшего образования соответствующего профиля </w:t>
      </w:r>
      <w:r w:rsidR="001C47E8" w:rsidRPr="00160B1E">
        <w:rPr>
          <w:rFonts w:eastAsia="Times New Roman"/>
          <w:sz w:val="22"/>
          <w:szCs w:val="22"/>
          <w:lang w:eastAsia="ru-RU"/>
        </w:rPr>
        <w:t>и стажа работы по специальности</w:t>
      </w:r>
      <w:r w:rsidRPr="00160B1E">
        <w:rPr>
          <w:rFonts w:eastAsia="Times New Roman"/>
          <w:sz w:val="22"/>
          <w:szCs w:val="22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013D3" w:rsidRPr="00160B1E" w:rsidTr="00975BA6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Копии дипломов и свидетельств (удостоверений) о повышении квалификации, аттестатов, трудовых книжек, трудовых договоров</w:t>
      </w:r>
      <w:r w:rsidR="009C65D4" w:rsidRPr="00160B1E">
        <w:rPr>
          <w:rFonts w:eastAsia="Times New Roman"/>
          <w:sz w:val="22"/>
          <w:szCs w:val="22"/>
          <w:lang w:eastAsia="ru-RU"/>
        </w:rPr>
        <w:t>, должностных инструкций</w:t>
      </w:r>
      <w:r w:rsidRPr="00160B1E">
        <w:rPr>
          <w:rFonts w:eastAsia="Times New Roman"/>
          <w:sz w:val="22"/>
          <w:szCs w:val="22"/>
          <w:lang w:eastAsia="ru-RU"/>
        </w:rPr>
        <w:t xml:space="preserve"> и других документов, подтверждающих стаж работы по специальности, прилагаются.</w:t>
      </w: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3. Сведения о наличии имущества</w:t>
      </w:r>
      <w:r w:rsidR="00CE6D01" w:rsidRPr="00160B1E">
        <w:rPr>
          <w:rFonts w:eastAsia="Times New Roman"/>
          <w:sz w:val="22"/>
          <w:szCs w:val="22"/>
          <w:lang w:eastAsia="ru-RU"/>
        </w:rPr>
        <w:t>,</w:t>
      </w:r>
      <w:r w:rsidRPr="00160B1E">
        <w:rPr>
          <w:rFonts w:eastAsia="Times New Roman"/>
          <w:sz w:val="22"/>
          <w:szCs w:val="22"/>
          <w:lang w:eastAsia="ru-RU"/>
        </w:rPr>
        <w:t xml:space="preserve"> принадлежащего на праве собственности (ином законном основании), необходимого для выполнения работ,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связанных с </w:t>
      </w:r>
      <w:r w:rsidR="00101670" w:rsidRPr="00160B1E">
        <w:rPr>
          <w:rFonts w:eastAsia="Times New Roman"/>
          <w:bCs/>
          <w:sz w:val="22"/>
          <w:szCs w:val="22"/>
          <w:lang w:eastAsia="ru-RU"/>
        </w:rPr>
        <w:t>подготовкой проектной документации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 особо опасных, технически сложных и уникальных объектов капитального стро</w:t>
      </w:r>
      <w:r w:rsidR="00C301A2" w:rsidRPr="00160B1E">
        <w:rPr>
          <w:rFonts w:eastAsia="Times New Roman"/>
          <w:bCs/>
          <w:sz w:val="22"/>
          <w:szCs w:val="22"/>
          <w:lang w:eastAsia="ru-RU"/>
        </w:rPr>
        <w:t>ительства</w:t>
      </w:r>
      <w:r w:rsidRPr="00160B1E">
        <w:rPr>
          <w:rFonts w:eastAsia="Times New Roman"/>
          <w:sz w:val="22"/>
          <w:szCs w:val="22"/>
          <w:lang w:eastAsia="ru-RU"/>
        </w:rPr>
        <w:t xml:space="preserve">: </w:t>
      </w: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B013D3" w:rsidRPr="00160B1E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r w:rsidRPr="00160B1E">
              <w:rPr>
                <w:rFonts w:eastAsia="Times New Roman"/>
                <w:b/>
                <w:sz w:val="22"/>
                <w:szCs w:val="22"/>
                <w:lang w:val="en-US" w:eastAsia="ru-RU"/>
              </w:rPr>
              <w:t>/</w:t>
            </w: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Описание</w:t>
            </w:r>
          </w:p>
        </w:tc>
      </w:tr>
      <w:tr w:rsidR="00B013D3" w:rsidRPr="00160B1E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B013D3" w:rsidRPr="00160B1E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3868" w:rsidRPr="00160B1E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F13C48">
            <w:r w:rsidRPr="00160B1E">
              <w:t>Оборудование, электронно-вычислительные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63868" w:rsidRPr="00160B1E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F13C48">
            <w:r w:rsidRPr="00160B1E">
              <w:t>Лицензионное программное обеспечение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4. Сведения о наличии соответствующих лицензий и иных разрешительных документов - при заявлении на </w:t>
      </w:r>
      <w:r w:rsidR="00B74CFD" w:rsidRPr="00160B1E">
        <w:rPr>
          <w:rFonts w:eastAsia="Times New Roman"/>
          <w:sz w:val="22"/>
          <w:szCs w:val="22"/>
          <w:lang w:eastAsia="ru-RU"/>
        </w:rPr>
        <w:t>выполнение</w:t>
      </w:r>
      <w:r w:rsidRPr="00160B1E">
        <w:rPr>
          <w:rFonts w:eastAsia="Times New Roman"/>
          <w:sz w:val="22"/>
          <w:szCs w:val="22"/>
          <w:lang w:eastAsia="ru-RU"/>
        </w:rPr>
        <w:t xml:space="preserve"> работ,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связанных с </w:t>
      </w:r>
      <w:r w:rsidR="00101670" w:rsidRPr="00160B1E">
        <w:rPr>
          <w:rFonts w:eastAsia="Times New Roman"/>
          <w:bCs/>
          <w:sz w:val="22"/>
          <w:szCs w:val="22"/>
          <w:lang w:eastAsia="ru-RU"/>
        </w:rPr>
        <w:t xml:space="preserve">подготовкой проектной документации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особо опасных, технически сложных </w:t>
      </w:r>
      <w:r w:rsidR="001B658B" w:rsidRPr="00160B1E">
        <w:rPr>
          <w:rFonts w:eastAsia="Times New Roman"/>
          <w:bCs/>
          <w:sz w:val="22"/>
          <w:szCs w:val="22"/>
          <w:lang w:eastAsia="ru-RU"/>
        </w:rPr>
        <w:t xml:space="preserve">и уникальных </w:t>
      </w:r>
      <w:r w:rsidRPr="00160B1E">
        <w:rPr>
          <w:rFonts w:eastAsia="Times New Roman"/>
          <w:bCs/>
          <w:sz w:val="22"/>
          <w:szCs w:val="22"/>
          <w:lang w:eastAsia="ru-RU"/>
        </w:rPr>
        <w:t>объектов капитального строительства, в соответствии с Постановлением Правительства РФ.</w:t>
      </w: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013D3" w:rsidRPr="00160B1E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5. Сведения о наличии системы контроля (менеджмента) качества - при заявлении на выполнени</w:t>
      </w:r>
      <w:r w:rsidR="001B658B" w:rsidRPr="00160B1E">
        <w:rPr>
          <w:rFonts w:eastAsia="Times New Roman"/>
          <w:sz w:val="22"/>
          <w:szCs w:val="22"/>
          <w:lang w:eastAsia="ru-RU"/>
        </w:rPr>
        <w:t>е</w:t>
      </w:r>
      <w:r w:rsidR="00101670" w:rsidRPr="00160B1E">
        <w:rPr>
          <w:rFonts w:eastAsia="Times New Roman"/>
          <w:sz w:val="22"/>
          <w:szCs w:val="22"/>
          <w:lang w:eastAsia="ru-RU"/>
        </w:rPr>
        <w:t xml:space="preserve"> работ, связанных с</w:t>
      </w:r>
      <w:r w:rsidRPr="00160B1E">
        <w:rPr>
          <w:rFonts w:eastAsia="Times New Roman"/>
          <w:sz w:val="22"/>
          <w:szCs w:val="22"/>
          <w:lang w:eastAsia="ru-RU"/>
        </w:rPr>
        <w:t xml:space="preserve"> </w:t>
      </w:r>
      <w:r w:rsidR="00101670" w:rsidRPr="00160B1E">
        <w:rPr>
          <w:rFonts w:eastAsia="Times New Roman"/>
          <w:sz w:val="22"/>
          <w:szCs w:val="22"/>
          <w:lang w:eastAsia="ru-RU"/>
        </w:rPr>
        <w:t xml:space="preserve">подготовкой проектной документации </w:t>
      </w:r>
      <w:r w:rsidRPr="00160B1E">
        <w:rPr>
          <w:rFonts w:eastAsia="Times New Roman"/>
          <w:sz w:val="22"/>
          <w:szCs w:val="22"/>
          <w:lang w:eastAsia="ru-RU"/>
        </w:rPr>
        <w:t xml:space="preserve">особо опасных, технически сложных </w:t>
      </w:r>
      <w:r w:rsidR="001B658B" w:rsidRPr="00160B1E">
        <w:rPr>
          <w:rFonts w:eastAsia="Times New Roman"/>
          <w:sz w:val="22"/>
          <w:szCs w:val="22"/>
          <w:lang w:eastAsia="ru-RU"/>
        </w:rPr>
        <w:t xml:space="preserve">и уникальных </w:t>
      </w:r>
      <w:r w:rsidRPr="00160B1E">
        <w:rPr>
          <w:rFonts w:eastAsia="Times New Roman"/>
          <w:sz w:val="22"/>
          <w:szCs w:val="22"/>
          <w:lang w:eastAsia="ru-RU"/>
        </w:rPr>
        <w:t>объек</w:t>
      </w:r>
      <w:r w:rsidR="001B658B" w:rsidRPr="00160B1E">
        <w:rPr>
          <w:rFonts w:eastAsia="Times New Roman"/>
          <w:sz w:val="22"/>
          <w:szCs w:val="22"/>
          <w:lang w:eastAsia="ru-RU"/>
        </w:rPr>
        <w:t>тов капитального строительства</w:t>
      </w:r>
      <w:r w:rsidRPr="00160B1E">
        <w:rPr>
          <w:rFonts w:eastAsia="Times New Roman"/>
          <w:sz w:val="22"/>
          <w:szCs w:val="22"/>
          <w:lang w:eastAsia="ru-RU"/>
        </w:rPr>
        <w:t>,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 в соответствии с Постановлением Правительства РФ</w:t>
      </w:r>
      <w:r w:rsidRPr="00160B1E">
        <w:rPr>
          <w:rFonts w:eastAsia="Times New Roman"/>
          <w:sz w:val="22"/>
          <w:szCs w:val="22"/>
          <w:lang w:eastAsia="ru-RU"/>
        </w:rPr>
        <w:t>.</w:t>
      </w: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013D3" w:rsidRPr="00160B1E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6.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160B1E">
        <w:rPr>
          <w:rFonts w:eastAsia="Times New Roman"/>
          <w:sz w:val="22"/>
          <w:szCs w:val="22"/>
          <w:lang w:eastAsia="ru-RU"/>
        </w:rPr>
        <w:t>- при заявлении на выполнени</w:t>
      </w:r>
      <w:r w:rsidR="001B658B" w:rsidRPr="00160B1E">
        <w:rPr>
          <w:rFonts w:eastAsia="Times New Roman"/>
          <w:sz w:val="22"/>
          <w:szCs w:val="22"/>
          <w:lang w:eastAsia="ru-RU"/>
        </w:rPr>
        <w:t>е</w:t>
      </w:r>
      <w:r w:rsidRPr="00160B1E">
        <w:rPr>
          <w:rFonts w:eastAsia="Times New Roman"/>
          <w:sz w:val="22"/>
          <w:szCs w:val="22"/>
          <w:lang w:eastAsia="ru-RU"/>
        </w:rPr>
        <w:t xml:space="preserve"> работ,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связанных </w:t>
      </w:r>
      <w:r w:rsidR="001B658B" w:rsidRPr="00160B1E">
        <w:rPr>
          <w:rFonts w:eastAsia="Times New Roman"/>
          <w:sz w:val="22"/>
          <w:szCs w:val="22"/>
          <w:lang w:eastAsia="ru-RU"/>
        </w:rPr>
        <w:t xml:space="preserve">с </w:t>
      </w:r>
      <w:r w:rsidR="00101670" w:rsidRPr="00160B1E">
        <w:rPr>
          <w:rFonts w:eastAsia="Times New Roman"/>
          <w:sz w:val="22"/>
          <w:szCs w:val="22"/>
          <w:lang w:eastAsia="ru-RU"/>
        </w:rPr>
        <w:t xml:space="preserve">подготовкой проектной документации </w:t>
      </w:r>
      <w:r w:rsidRPr="00160B1E">
        <w:rPr>
          <w:rFonts w:eastAsia="Times New Roman"/>
          <w:sz w:val="22"/>
          <w:szCs w:val="22"/>
          <w:lang w:eastAsia="ru-RU"/>
        </w:rPr>
        <w:t xml:space="preserve">особо опасных, технически сложных </w:t>
      </w:r>
      <w:r w:rsidR="001B658B" w:rsidRPr="00160B1E">
        <w:rPr>
          <w:rFonts w:eastAsia="Times New Roman"/>
          <w:sz w:val="22"/>
          <w:szCs w:val="22"/>
          <w:lang w:eastAsia="ru-RU"/>
        </w:rPr>
        <w:t xml:space="preserve">и уникальных </w:t>
      </w:r>
      <w:r w:rsidRPr="00160B1E">
        <w:rPr>
          <w:rFonts w:eastAsia="Times New Roman"/>
          <w:sz w:val="22"/>
          <w:szCs w:val="22"/>
          <w:lang w:eastAsia="ru-RU"/>
        </w:rPr>
        <w:t>объектов капитального строительства, в соответствии с Постановлением Правительства РФ.</w:t>
      </w:r>
    </w:p>
    <w:p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013D3" w:rsidRPr="00160B1E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E73630" w:rsidRPr="00160B1E" w:rsidRDefault="00B013D3" w:rsidP="00E7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7. </w:t>
      </w:r>
      <w:r w:rsidR="00E73630" w:rsidRPr="00160B1E">
        <w:rPr>
          <w:rFonts w:eastAsia="Times New Roman"/>
          <w:sz w:val="22"/>
          <w:szCs w:val="22"/>
          <w:lang w:eastAsia="ru-RU"/>
        </w:rPr>
        <w:t xml:space="preserve">Сведения о планируемой стоимости подготовки проектной документации по одному договору, исходя из размера которой членом Ассоциации был внесен взнос в компенсационный фонд </w:t>
      </w:r>
      <w:r w:rsidR="00907C44" w:rsidRPr="00160B1E">
        <w:rPr>
          <w:rFonts w:eastAsia="Times New Roman"/>
          <w:sz w:val="22"/>
          <w:szCs w:val="22"/>
          <w:lang w:eastAsia="ru-RU"/>
        </w:rPr>
        <w:t xml:space="preserve">возмещения вреда </w:t>
      </w:r>
      <w:r w:rsidR="00E73630" w:rsidRPr="00160B1E">
        <w:rPr>
          <w:rFonts w:eastAsia="Times New Roman"/>
          <w:sz w:val="22"/>
          <w:szCs w:val="22"/>
          <w:lang w:eastAsia="ru-RU"/>
        </w:rPr>
        <w:t>Ассоциации в соответствии с частью 10 статьи 55.16 Градостроительного кодекса РФ:</w:t>
      </w:r>
    </w:p>
    <w:p w:rsidR="00E73630" w:rsidRPr="00160B1E" w:rsidRDefault="00E73630" w:rsidP="00E736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25 000 000 рублей (1 уровень ответственности)   </w:t>
      </w:r>
    </w:p>
    <w:p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50 000 000 рублей (2 уровень ответственности)   </w:t>
      </w:r>
    </w:p>
    <w:p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300 000 000 рублей (3 уровень ответственности)   </w:t>
      </w:r>
    </w:p>
    <w:p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300 000 000 рублей и более (4 уровень ответственности)   </w:t>
      </w:r>
    </w:p>
    <w:p w:rsidR="00E73630" w:rsidRPr="00160B1E" w:rsidRDefault="00E73630" w:rsidP="00E736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>(нужное отметить)</w:t>
      </w:r>
    </w:p>
    <w:p w:rsidR="00B013D3" w:rsidRPr="00160B1E" w:rsidRDefault="00B013D3" w:rsidP="00E7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EA03E3" w:rsidRPr="00160B1E" w:rsidRDefault="00EA03E3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lastRenderedPageBreak/>
        <w:t xml:space="preserve">8. </w:t>
      </w:r>
      <w:r w:rsidR="009C65D4" w:rsidRPr="00160B1E">
        <w:rPr>
          <w:rFonts w:eastAsia="Times New Roman"/>
          <w:sz w:val="22"/>
          <w:szCs w:val="22"/>
          <w:lang w:eastAsia="ru-RU"/>
        </w:rPr>
        <w:t>Сообщаю о намерении</w:t>
      </w:r>
      <w:r w:rsidR="00F55C04" w:rsidRPr="00160B1E">
        <w:rPr>
          <w:rFonts w:eastAsia="Times New Roman"/>
          <w:sz w:val="22"/>
          <w:szCs w:val="22"/>
          <w:lang w:eastAsia="ru-RU"/>
        </w:rPr>
        <w:t>/</w:t>
      </w:r>
      <w:r w:rsidR="00A96531" w:rsidRPr="00160B1E">
        <w:rPr>
          <w:rFonts w:eastAsia="Times New Roman"/>
          <w:sz w:val="22"/>
          <w:szCs w:val="22"/>
          <w:lang w:eastAsia="ru-RU"/>
        </w:rPr>
        <w:t xml:space="preserve"> об </w:t>
      </w:r>
      <w:r w:rsidR="009C65D4" w:rsidRPr="00160B1E">
        <w:rPr>
          <w:rFonts w:eastAsia="Times New Roman"/>
          <w:sz w:val="22"/>
          <w:szCs w:val="22"/>
          <w:lang w:eastAsia="ru-RU"/>
        </w:rPr>
        <w:t xml:space="preserve">отсутствии намерений </w:t>
      </w:r>
      <w:r w:rsidR="00F55C04" w:rsidRPr="00160B1E">
        <w:rPr>
          <w:rFonts w:eastAsia="Times New Roman"/>
          <w:i/>
          <w:sz w:val="22"/>
          <w:szCs w:val="22"/>
          <w:lang w:eastAsia="ru-RU"/>
        </w:rPr>
        <w:t>(выбрать нужное)</w:t>
      </w:r>
      <w:r w:rsidR="00F55C04" w:rsidRPr="00160B1E">
        <w:rPr>
          <w:rFonts w:eastAsia="Times New Roman"/>
          <w:sz w:val="22"/>
          <w:szCs w:val="22"/>
          <w:lang w:eastAsia="ru-RU"/>
        </w:rPr>
        <w:t xml:space="preserve"> </w:t>
      </w:r>
      <w:r w:rsidR="009C65D4" w:rsidRPr="00160B1E">
        <w:rPr>
          <w:rFonts w:eastAsia="Times New Roman"/>
          <w:sz w:val="22"/>
          <w:szCs w:val="22"/>
          <w:lang w:eastAsia="ru-RU"/>
        </w:rPr>
        <w:t xml:space="preserve">принимать участие в заключении договоров </w:t>
      </w:r>
      <w:r w:rsidR="00101670" w:rsidRPr="00160B1E">
        <w:rPr>
          <w:rFonts w:eastAsia="Times New Roman"/>
          <w:sz w:val="22"/>
          <w:szCs w:val="22"/>
          <w:lang w:eastAsia="ru-RU"/>
        </w:rPr>
        <w:t xml:space="preserve">на подготовку проектной документации </w:t>
      </w:r>
      <w:r w:rsidR="009C65D4" w:rsidRPr="00160B1E">
        <w:rPr>
          <w:rFonts w:eastAsia="Times New Roman"/>
          <w:sz w:val="22"/>
          <w:szCs w:val="22"/>
          <w:lang w:eastAsia="ru-RU"/>
        </w:rPr>
        <w:t>с использованием конкурентны</w:t>
      </w:r>
      <w:r w:rsidR="004C5C61" w:rsidRPr="00160B1E">
        <w:rPr>
          <w:rFonts w:eastAsia="Times New Roman"/>
          <w:sz w:val="22"/>
          <w:szCs w:val="22"/>
          <w:lang w:eastAsia="ru-RU"/>
        </w:rPr>
        <w:t>х способов заключения договоров.</w:t>
      </w:r>
    </w:p>
    <w:p w:rsidR="00E37239" w:rsidRPr="00160B1E" w:rsidRDefault="00E37239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ru-RU"/>
        </w:rPr>
      </w:pPr>
    </w:p>
    <w:p w:rsidR="00C27798" w:rsidRPr="00160B1E" w:rsidRDefault="00C27798" w:rsidP="00C2779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Предусмотренный предельный размер обязательств по таким договорам</w:t>
      </w:r>
      <w:r w:rsidR="003E0714" w:rsidRPr="00160B1E">
        <w:rPr>
          <w:rFonts w:eastAsia="Times New Roman"/>
          <w:sz w:val="22"/>
          <w:szCs w:val="22"/>
          <w:lang w:eastAsia="ru-RU"/>
        </w:rPr>
        <w:t>, исходя из размера которого членом Ассоциации вносится взнос в компенсационный фонд обеспечения договорных обязательств Ассоциации в соответствии с частью 1</w:t>
      </w:r>
      <w:r w:rsidR="00EE7709" w:rsidRPr="00160B1E">
        <w:rPr>
          <w:rFonts w:eastAsia="Times New Roman"/>
          <w:sz w:val="22"/>
          <w:szCs w:val="22"/>
          <w:lang w:eastAsia="ru-RU"/>
        </w:rPr>
        <w:t>1</w:t>
      </w:r>
      <w:r w:rsidR="003E0714" w:rsidRPr="00160B1E">
        <w:rPr>
          <w:rFonts w:eastAsia="Times New Roman"/>
          <w:sz w:val="22"/>
          <w:szCs w:val="22"/>
          <w:lang w:eastAsia="ru-RU"/>
        </w:rPr>
        <w:t xml:space="preserve">  статьи 55.16 Градостроительного кодекса РФ, </w:t>
      </w:r>
      <w:r w:rsidRPr="00160B1E">
        <w:rPr>
          <w:rFonts w:eastAsia="Times New Roman"/>
          <w:sz w:val="22"/>
          <w:szCs w:val="22"/>
          <w:lang w:eastAsia="ru-RU"/>
        </w:rPr>
        <w:t xml:space="preserve"> составляет:</w:t>
      </w:r>
    </w:p>
    <w:p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25 000 000 рублей (1 уровень ответственности)   </w:t>
      </w:r>
    </w:p>
    <w:p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50 000 000 рублей (2 уровень ответственности)   </w:t>
      </w:r>
    </w:p>
    <w:p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300 000 000 рублей (3 уровень ответственности)   </w:t>
      </w:r>
    </w:p>
    <w:p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300 000 000 рублей и более (4 уровень ответственности)   </w:t>
      </w:r>
    </w:p>
    <w:p w:rsidR="005F0496" w:rsidRPr="00160B1E" w:rsidRDefault="00EE7709" w:rsidP="00EE77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val="x-none"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 xml:space="preserve"> 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>(</w:t>
      </w:r>
      <w:r w:rsidR="007B7BB0" w:rsidRPr="00160B1E">
        <w:rPr>
          <w:rFonts w:eastAsia="Times New Roman"/>
          <w:i/>
          <w:sz w:val="22"/>
          <w:szCs w:val="22"/>
          <w:lang w:val="x-none" w:eastAsia="x-none"/>
        </w:rPr>
        <w:t>отметить</w:t>
      </w:r>
      <w:r w:rsidR="007B7BB0" w:rsidRPr="00160B1E">
        <w:rPr>
          <w:rFonts w:eastAsia="Times New Roman"/>
          <w:i/>
          <w:sz w:val="22"/>
          <w:szCs w:val="22"/>
          <w:lang w:eastAsia="x-none"/>
        </w:rPr>
        <w:t xml:space="preserve"> 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 xml:space="preserve">нужное </w:t>
      </w:r>
      <w:r w:rsidR="00E37239" w:rsidRPr="00160B1E">
        <w:rPr>
          <w:rFonts w:eastAsia="Times New Roman"/>
          <w:i/>
          <w:sz w:val="22"/>
          <w:szCs w:val="22"/>
          <w:lang w:eastAsia="x-none"/>
        </w:rPr>
        <w:t>в случае наличия таких намерений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>)</w:t>
      </w:r>
    </w:p>
    <w:p w:rsidR="00EA03E3" w:rsidRPr="00160B1E" w:rsidRDefault="00EA03E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013D3" w:rsidRPr="00160B1E" w:rsidRDefault="00EA03E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  <w:lang w:eastAsia="x-none"/>
        </w:rPr>
      </w:pPr>
      <w:r w:rsidRPr="00160B1E">
        <w:rPr>
          <w:rFonts w:eastAsia="Times New Roman"/>
          <w:sz w:val="22"/>
          <w:szCs w:val="22"/>
          <w:lang w:eastAsia="x-none"/>
        </w:rPr>
        <w:t>9</w:t>
      </w:r>
      <w:r w:rsidR="00B013D3" w:rsidRPr="00160B1E">
        <w:rPr>
          <w:rFonts w:eastAsia="Times New Roman"/>
          <w:sz w:val="22"/>
          <w:szCs w:val="22"/>
          <w:lang w:eastAsia="x-none"/>
        </w:rPr>
        <w:t>.</w:t>
      </w:r>
      <w:r w:rsidR="00B013D3" w:rsidRPr="00160B1E">
        <w:rPr>
          <w:rFonts w:eastAsia="Times New Roman"/>
          <w:i/>
          <w:sz w:val="22"/>
          <w:szCs w:val="22"/>
          <w:lang w:eastAsia="x-none"/>
        </w:rPr>
        <w:t xml:space="preserve"> 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Заявитель поручает Ассоциации обработку персональных данных своих работников в соответствии с </w:t>
      </w:r>
      <w:r w:rsidR="00B013D3" w:rsidRPr="00160B1E">
        <w:rPr>
          <w:rFonts w:eastAsia="Times New Roman"/>
          <w:bCs/>
          <w:sz w:val="22"/>
          <w:szCs w:val="22"/>
          <w:lang w:val="x-none" w:eastAsia="x-none"/>
        </w:rPr>
        <w:t>Конституцией РФ,</w:t>
      </w:r>
      <w:r w:rsidR="00B013D3" w:rsidRPr="00160B1E">
        <w:rPr>
          <w:rFonts w:eastAsia="Times New Roman"/>
          <w:b/>
          <w:bCs/>
          <w:sz w:val="22"/>
          <w:szCs w:val="22"/>
          <w:lang w:val="x-none" w:eastAsia="x-none"/>
        </w:rPr>
        <w:t xml:space="preserve"> 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требованиями Федерального </w:t>
      </w:r>
      <w:r w:rsidR="00B013D3" w:rsidRPr="00160B1E">
        <w:rPr>
          <w:rFonts w:eastAsia="Times New Roman"/>
          <w:bCs/>
          <w:iCs/>
          <w:sz w:val="22"/>
          <w:szCs w:val="22"/>
          <w:lang w:val="x-none" w:eastAsia="x-none"/>
        </w:rPr>
        <w:t>закона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 № 152-ФЗ от 27.07.2006 года </w:t>
      </w:r>
      <w:r w:rsidR="00B013D3" w:rsidRPr="00160B1E">
        <w:rPr>
          <w:rFonts w:eastAsia="Times New Roman"/>
          <w:bCs/>
          <w:iCs/>
          <w:sz w:val="22"/>
          <w:szCs w:val="22"/>
          <w:lang w:val="x-none" w:eastAsia="x-none"/>
        </w:rPr>
        <w:t>«О персональных данных»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>, Постановлением Правительства РФ № 687 от 15.09.2008 «</w:t>
      </w:r>
      <w:r w:rsidR="00B013D3" w:rsidRPr="00160B1E">
        <w:rPr>
          <w:rFonts w:eastAsia="Times New Roman"/>
          <w:bCs/>
          <w:sz w:val="22"/>
          <w:szCs w:val="22"/>
          <w:lang w:val="x-none" w:eastAsia="x-none"/>
        </w:rPr>
        <w:t>Об утверждении Положения об особенностях обработки персональных данных, осуществляемой без  использования средств автоматизации»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 и другими нормативными правовыми актами Российской Федерации</w:t>
      </w:r>
      <w:r w:rsidR="00B013D3" w:rsidRPr="00160B1E">
        <w:rPr>
          <w:rFonts w:eastAsia="Times New Roman"/>
          <w:sz w:val="22"/>
          <w:szCs w:val="22"/>
          <w:lang w:eastAsia="x-none"/>
        </w:rPr>
        <w:t>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Достоверность сведений в представленных документах подтверждаю.</w:t>
      </w:r>
    </w:p>
    <w:p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Приложение: документы в соответствии с описью.</w:t>
      </w: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eastAsia="x-none"/>
        </w:rPr>
      </w:pP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Руководитель (предприниматель) ___________________________   (инициалы, фамилия)</w:t>
      </w: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                                    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 (подпись)     М.П.</w:t>
      </w:r>
    </w:p>
    <w:p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«____» _________________ 20 __ г.</w:t>
      </w:r>
    </w:p>
    <w:p w:rsidR="00B36A48" w:rsidRPr="00160B1E" w:rsidRDefault="00B36A48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i/>
          <w:sz w:val="20"/>
          <w:szCs w:val="20"/>
          <w:lang w:eastAsia="x-none"/>
        </w:rPr>
      </w:pPr>
      <w:r w:rsidRPr="00160B1E">
        <w:rPr>
          <w:rFonts w:ascii="Courier New" w:eastAsia="Times New Roman" w:hAnsi="Courier New"/>
          <w:sz w:val="20"/>
          <w:szCs w:val="20"/>
          <w:lang w:val="x-none" w:eastAsia="x-none"/>
        </w:rPr>
        <w:br w:type="page"/>
      </w:r>
      <w:r w:rsidRPr="00160B1E">
        <w:rPr>
          <w:rFonts w:eastAsia="Times New Roman"/>
          <w:i/>
          <w:sz w:val="20"/>
          <w:szCs w:val="20"/>
          <w:lang w:val="x-none" w:eastAsia="x-none"/>
        </w:rPr>
        <w:lastRenderedPageBreak/>
        <w:t xml:space="preserve">Приложение </w:t>
      </w:r>
      <w:r w:rsidR="00EF6AA1" w:rsidRPr="00160B1E">
        <w:rPr>
          <w:rFonts w:eastAsia="Times New Roman"/>
          <w:i/>
          <w:sz w:val="20"/>
          <w:szCs w:val="20"/>
          <w:lang w:eastAsia="x-none"/>
        </w:rPr>
        <w:t xml:space="preserve">№ </w:t>
      </w:r>
      <w:r w:rsidR="00685B40" w:rsidRPr="00160B1E">
        <w:rPr>
          <w:rFonts w:eastAsia="Times New Roman"/>
          <w:i/>
          <w:sz w:val="20"/>
          <w:szCs w:val="20"/>
          <w:lang w:eastAsia="x-none"/>
        </w:rPr>
        <w:t>3</w:t>
      </w:r>
    </w:p>
    <w:p w:rsidR="00B36A48" w:rsidRPr="00160B1E" w:rsidRDefault="00B36A48" w:rsidP="00B36A4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Директору</w:t>
      </w:r>
    </w:p>
    <w:p w:rsidR="00E32FA3" w:rsidRPr="00160B1E" w:rsidRDefault="00E32FA3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Ассоциации Саморегулируемая организация</w:t>
      </w:r>
    </w:p>
    <w:p w:rsidR="006A529F" w:rsidRPr="00160B1E" w:rsidRDefault="00B36A48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«Центр развития </w:t>
      </w:r>
      <w:r w:rsidR="006A529F" w:rsidRPr="00160B1E">
        <w:rPr>
          <w:rFonts w:eastAsia="Times New Roman"/>
          <w:b/>
          <w:sz w:val="22"/>
          <w:szCs w:val="22"/>
          <w:lang w:val="x-none" w:eastAsia="x-none"/>
        </w:rPr>
        <w:t>архитектурно-</w:t>
      </w:r>
    </w:p>
    <w:p w:rsidR="00B36A48" w:rsidRPr="00160B1E" w:rsidRDefault="006A529F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строительного проектирования</w:t>
      </w:r>
      <w:r w:rsidR="00B36A48" w:rsidRPr="00160B1E">
        <w:rPr>
          <w:rFonts w:eastAsia="Times New Roman"/>
          <w:b/>
          <w:sz w:val="22"/>
          <w:szCs w:val="22"/>
          <w:lang w:val="x-none" w:eastAsia="x-none"/>
        </w:rPr>
        <w:t>»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В.Ю. Яковлеву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от ____________________________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____________________________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160B1E">
        <w:rPr>
          <w:rFonts w:eastAsia="Times New Roman"/>
          <w:b/>
          <w:sz w:val="22"/>
          <w:szCs w:val="22"/>
          <w:lang w:eastAsia="ru-RU"/>
        </w:rPr>
        <w:t>ЗАЯВЛЕНИЕ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160B1E">
        <w:rPr>
          <w:rFonts w:eastAsia="Times New Roman"/>
          <w:b/>
          <w:sz w:val="22"/>
          <w:szCs w:val="22"/>
          <w:lang w:eastAsia="ru-RU"/>
        </w:rPr>
        <w:t>о внесении изменений в Свидетельство о допуске к работам, которые оказывают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160B1E">
        <w:rPr>
          <w:rFonts w:eastAsia="Times New Roman"/>
          <w:b/>
          <w:sz w:val="22"/>
          <w:szCs w:val="22"/>
          <w:lang w:eastAsia="ru-RU"/>
        </w:rPr>
        <w:t xml:space="preserve"> влияние на безопасность объектов капитального строительства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Заявитель____________________________________________________________________________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(полное, сокращенное и фирменное наименование, организационно-правовая форма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60B1E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в соответствии с учредительными документами)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 _____________________________________________________________________________________                                             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                                 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место нахождения__________________________________________________________________________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(адрес в соответствии с документами о государственной регистрации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(учредительными документами) с указанием почтового индекса)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B36A48" w:rsidRPr="00160B1E" w:rsidTr="00B1650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ОГРН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                                        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Свидетельство серия________ №__________________  выдано «____» ________ ______г.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 ____________________________________________________</w:t>
      </w:r>
      <w:r w:rsidRPr="00160B1E">
        <w:rPr>
          <w:rFonts w:eastAsia="Times New Roman"/>
          <w:sz w:val="22"/>
          <w:szCs w:val="22"/>
          <w:lang w:val="en-US" w:eastAsia="ru-RU"/>
        </w:rPr>
        <w:t>_________</w:t>
      </w:r>
      <w:r w:rsidRPr="00160B1E">
        <w:rPr>
          <w:rFonts w:eastAsia="Times New Roman"/>
          <w:sz w:val="22"/>
          <w:szCs w:val="22"/>
          <w:lang w:eastAsia="ru-RU"/>
        </w:rPr>
        <w:t>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Государственный  регистрационный номер записи о внесении изменений в единый государственный реестр юридических лиц, связанных с внесением изменений в учредительные документы юридического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05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0"/>
      </w:tblGrid>
      <w:tr w:rsidR="00B36A48" w:rsidRPr="00160B1E" w:rsidTr="00B165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Свидетельство серия ________ № _________________  выдано «____» ________ ______г.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________________________________________________________________________</w:t>
      </w:r>
      <w:r w:rsidRPr="00160B1E">
        <w:rPr>
          <w:rFonts w:eastAsia="Times New Roman"/>
          <w:sz w:val="22"/>
          <w:szCs w:val="22"/>
          <w:lang w:val="en-US" w:eastAsia="ru-RU"/>
        </w:rPr>
        <w:t>________</w:t>
      </w:r>
      <w:r w:rsidRPr="00160B1E">
        <w:rPr>
          <w:rFonts w:eastAsia="Times New Roman"/>
          <w:sz w:val="22"/>
          <w:szCs w:val="22"/>
          <w:lang w:eastAsia="ru-RU"/>
        </w:rPr>
        <w:t>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B36A48" w:rsidRPr="00160B1E" w:rsidTr="00B1650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Свидетельство серия________ № _________________  выдано «____» ________  ______г.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 w:rsidRPr="00160B1E">
        <w:rPr>
          <w:rFonts w:eastAsia="Times New Roman"/>
          <w:sz w:val="22"/>
          <w:szCs w:val="22"/>
          <w:lang w:val="en-US" w:eastAsia="ru-RU"/>
        </w:rPr>
        <w:t>_______</w:t>
      </w:r>
      <w:r w:rsidRPr="00160B1E">
        <w:rPr>
          <w:rFonts w:eastAsia="Times New Roman"/>
          <w:sz w:val="22"/>
          <w:szCs w:val="22"/>
          <w:lang w:eastAsia="ru-RU"/>
        </w:rPr>
        <w:t>__</w:t>
      </w:r>
      <w:r w:rsidRPr="00160B1E">
        <w:rPr>
          <w:rFonts w:eastAsia="Times New Roman"/>
          <w:sz w:val="22"/>
          <w:szCs w:val="22"/>
          <w:u w:val="single"/>
          <w:lang w:eastAsia="ru-RU"/>
        </w:rPr>
        <w:t xml:space="preserve">  </w:t>
      </w:r>
      <w:r w:rsidRPr="00160B1E">
        <w:rPr>
          <w:rFonts w:eastAsia="Times New Roman"/>
          <w:sz w:val="22"/>
          <w:szCs w:val="22"/>
          <w:lang w:eastAsia="ru-RU"/>
        </w:rPr>
        <w:t>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Адрес для отправки корреспонденции </w:t>
      </w:r>
      <w:r w:rsidRPr="00160B1E">
        <w:rPr>
          <w:rFonts w:eastAsia="Times New Roman"/>
          <w:sz w:val="22"/>
          <w:szCs w:val="22"/>
          <w:lang w:val="en-US" w:eastAsia="ru-RU"/>
        </w:rPr>
        <w:t>_________________________________________</w:t>
      </w:r>
      <w:r w:rsidRPr="00160B1E">
        <w:rPr>
          <w:rFonts w:eastAsia="Times New Roman"/>
          <w:sz w:val="22"/>
          <w:szCs w:val="22"/>
          <w:lang w:eastAsia="ru-RU"/>
        </w:rPr>
        <w:t>______</w:t>
      </w:r>
      <w:r w:rsidRPr="00160B1E">
        <w:rPr>
          <w:rFonts w:eastAsia="Times New Roman"/>
          <w:sz w:val="22"/>
          <w:szCs w:val="22"/>
          <w:lang w:val="en-US" w:eastAsia="ru-RU"/>
        </w:rPr>
        <w:t>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 w:rsidRPr="00160B1E">
        <w:rPr>
          <w:rFonts w:eastAsia="Times New Roman"/>
          <w:sz w:val="22"/>
          <w:szCs w:val="22"/>
          <w:lang w:val="en-US" w:eastAsia="ru-RU"/>
        </w:rPr>
        <w:t>_____</w:t>
      </w:r>
      <w:r w:rsidRPr="00160B1E">
        <w:rPr>
          <w:rFonts w:eastAsia="Times New Roman"/>
          <w:sz w:val="22"/>
          <w:szCs w:val="22"/>
          <w:lang w:eastAsia="ru-RU"/>
        </w:rPr>
        <w:t>_________</w:t>
      </w: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lastRenderedPageBreak/>
        <w:t>Телефон: _______________                                      Факс: 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представляет  документы  и  просит  внести изменения в действующее Свидетельство о допуске к определенному виду или видам работ, которые оказывают влияние на безопасность объектов капитального строительства, в части дополнения/исключения </w:t>
      </w:r>
      <w:r w:rsidRPr="00160B1E">
        <w:rPr>
          <w:rFonts w:eastAsia="Times New Roman"/>
          <w:i/>
          <w:sz w:val="22"/>
          <w:szCs w:val="22"/>
          <w:lang w:eastAsia="ru-RU"/>
        </w:rPr>
        <w:t>(нужное выбрать)</w:t>
      </w:r>
      <w:r w:rsidRPr="00160B1E">
        <w:rPr>
          <w:rFonts w:eastAsia="Times New Roman"/>
          <w:sz w:val="22"/>
          <w:szCs w:val="22"/>
          <w:lang w:eastAsia="ru-RU"/>
        </w:rPr>
        <w:t xml:space="preserve"> следующих видов работ:</w:t>
      </w:r>
    </w:p>
    <w:p w:rsidR="00B36A48" w:rsidRPr="00160B1E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jc w:val="both"/>
        <w:rPr>
          <w:rFonts w:eastAsia="Arial Unicode MS"/>
          <w:sz w:val="22"/>
          <w:szCs w:val="22"/>
          <w:lang w:eastAsia="en-US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1. </w:t>
      </w:r>
      <w:r w:rsidRPr="00160B1E">
        <w:rPr>
          <w:rFonts w:eastAsia="Times New Roman"/>
          <w:b/>
          <w:sz w:val="22"/>
          <w:szCs w:val="22"/>
          <w:lang w:eastAsia="ru-RU"/>
        </w:rPr>
        <w:t>Вид (виды) работ</w:t>
      </w:r>
      <w:r w:rsidRPr="00160B1E">
        <w:rPr>
          <w:rFonts w:eastAsia="Times New Roman"/>
          <w:sz w:val="22"/>
          <w:szCs w:val="22"/>
          <w:lang w:eastAsia="ru-RU"/>
        </w:rPr>
        <w:t xml:space="preserve"> по </w:t>
      </w:r>
      <w:r w:rsidR="00824F2D" w:rsidRPr="00160B1E">
        <w:rPr>
          <w:rFonts w:eastAsia="Times New Roman"/>
          <w:sz w:val="22"/>
          <w:szCs w:val="22"/>
          <w:lang w:eastAsia="ru-RU"/>
        </w:rPr>
        <w:t>подготовке проектной документации</w:t>
      </w:r>
      <w:r w:rsidRPr="00160B1E">
        <w:rPr>
          <w:rFonts w:eastAsia="Times New Roman"/>
          <w:sz w:val="22"/>
          <w:szCs w:val="22"/>
          <w:lang w:eastAsia="ru-RU"/>
        </w:rPr>
        <w:t>, оказывающие влияние на безопасность объектов капитального строительства (кроме особо опасных</w:t>
      </w:r>
      <w:r w:rsidR="00DA61D8" w:rsidRPr="00160B1E">
        <w:rPr>
          <w:rFonts w:eastAsia="Times New Roman"/>
          <w:sz w:val="22"/>
          <w:szCs w:val="22"/>
          <w:lang w:eastAsia="ru-RU"/>
        </w:rPr>
        <w:t>,</w:t>
      </w:r>
      <w:r w:rsidRPr="00160B1E">
        <w:rPr>
          <w:rFonts w:eastAsia="Times New Roman"/>
          <w:sz w:val="22"/>
          <w:szCs w:val="22"/>
          <w:lang w:eastAsia="ru-RU"/>
        </w:rPr>
        <w:t xml:space="preserve"> технически сложных</w:t>
      </w:r>
      <w:r w:rsidR="00DA61D8" w:rsidRPr="00160B1E">
        <w:rPr>
          <w:rFonts w:eastAsia="Times New Roman"/>
          <w:sz w:val="22"/>
          <w:szCs w:val="22"/>
          <w:lang w:eastAsia="ru-RU"/>
        </w:rPr>
        <w:t xml:space="preserve"> и уникальных</w:t>
      </w:r>
      <w:r w:rsidRPr="00160B1E">
        <w:rPr>
          <w:rFonts w:eastAsia="Times New Roman"/>
          <w:sz w:val="22"/>
          <w:szCs w:val="22"/>
          <w:lang w:eastAsia="ru-RU"/>
        </w:rPr>
        <w:t xml:space="preserve"> объектов, объектов использования атомной энергии), свидетельство о допуске к которым намерено получить/исключить юридическое лицо (индивидуальный предприниматель) в соответствии с перечнем, утвержденным Приказом Министерства регионального развития РФ № 624 от 30.12.2009 г.:</w:t>
      </w:r>
    </w:p>
    <w:p w:rsidR="00B36A48" w:rsidRPr="00160B1E" w:rsidRDefault="00B36A48" w:rsidP="00B36A48">
      <w:pPr>
        <w:ind w:firstLine="708"/>
        <w:jc w:val="both"/>
        <w:rPr>
          <w:rFonts w:eastAsia="Arial Unicode MS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937"/>
      </w:tblGrid>
      <w:tr w:rsidR="00B36A48" w:rsidRPr="00160B1E" w:rsidTr="00B1650E">
        <w:trPr>
          <w:trHeight w:val="775"/>
        </w:trPr>
        <w:tc>
          <w:tcPr>
            <w:tcW w:w="531" w:type="dxa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160B1E">
              <w:rPr>
                <w:rFonts w:eastAsia="Arial Unicode MS"/>
                <w:b/>
                <w:sz w:val="20"/>
                <w:szCs w:val="20"/>
                <w:lang w:eastAsia="en-US"/>
              </w:rPr>
              <w:t>№ п</w:t>
            </w:r>
            <w:r w:rsidRPr="00160B1E">
              <w:rPr>
                <w:rFonts w:eastAsia="Arial Unicode MS"/>
                <w:b/>
                <w:sz w:val="20"/>
                <w:szCs w:val="20"/>
                <w:lang w:val="en-US" w:eastAsia="en-US"/>
              </w:rPr>
              <w:t>/</w:t>
            </w:r>
            <w:r w:rsidRPr="00160B1E">
              <w:rPr>
                <w:rFonts w:eastAsia="Arial Unicode MS"/>
                <w:b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8937" w:type="dxa"/>
          </w:tcPr>
          <w:p w:rsidR="00B36A48" w:rsidRPr="00160B1E" w:rsidRDefault="00B36A48" w:rsidP="00626C2A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160B1E"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Виды работ, свидетельств</w:t>
            </w:r>
            <w:r w:rsidR="00626C2A" w:rsidRPr="00160B1E"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о</w:t>
            </w:r>
            <w:r w:rsidRPr="00160B1E"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 xml:space="preserve"> о допуске к которым намерен(о) получить/исключить</w:t>
            </w:r>
          </w:p>
        </w:tc>
      </w:tr>
      <w:tr w:rsidR="00B36A48" w:rsidRPr="00160B1E" w:rsidTr="00B1650E">
        <w:tc>
          <w:tcPr>
            <w:tcW w:w="531" w:type="dxa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60B1E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37" w:type="dxa"/>
            <w:shd w:val="clear" w:color="auto" w:fill="auto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60B1E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  <w:p w:rsidR="00B36A48" w:rsidRPr="00160B1E" w:rsidRDefault="00B36A48" w:rsidP="00B36A48">
            <w:pPr>
              <w:jc w:val="center"/>
              <w:rPr>
                <w:rFonts w:eastAsia="Arial Unicode MS"/>
                <w:sz w:val="22"/>
                <w:szCs w:val="22"/>
                <w:lang w:val="en-US" w:eastAsia="en-US"/>
              </w:rPr>
            </w:pPr>
          </w:p>
        </w:tc>
      </w:tr>
      <w:tr w:rsidR="00B36A48" w:rsidRPr="00160B1E" w:rsidTr="00B1650E">
        <w:tc>
          <w:tcPr>
            <w:tcW w:w="531" w:type="dxa"/>
          </w:tcPr>
          <w:p w:rsidR="00B36A48" w:rsidRPr="00160B1E" w:rsidRDefault="00B36A48" w:rsidP="00B36A48">
            <w:pPr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8937" w:type="dxa"/>
          </w:tcPr>
          <w:p w:rsidR="00B36A48" w:rsidRPr="00160B1E" w:rsidRDefault="00B36A48" w:rsidP="00B36A48">
            <w:pPr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B36A48" w:rsidRPr="00160B1E" w:rsidRDefault="00B36A48" w:rsidP="00B36A48">
      <w:pPr>
        <w:jc w:val="both"/>
        <w:rPr>
          <w:rFonts w:eastAsia="Arial Unicode MS"/>
          <w:sz w:val="22"/>
          <w:szCs w:val="22"/>
          <w:lang w:eastAsia="en-US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sz w:val="22"/>
          <w:szCs w:val="22"/>
          <w:u w:val="single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2. </w:t>
      </w:r>
      <w:r w:rsidRPr="00160B1E">
        <w:rPr>
          <w:rFonts w:eastAsia="Times New Roman"/>
          <w:b/>
          <w:sz w:val="22"/>
          <w:szCs w:val="22"/>
          <w:lang w:eastAsia="ru-RU"/>
        </w:rPr>
        <w:t>Вид (виды) работ</w:t>
      </w:r>
      <w:r w:rsidRPr="00160B1E">
        <w:rPr>
          <w:rFonts w:eastAsia="Times New Roman"/>
          <w:sz w:val="22"/>
          <w:szCs w:val="22"/>
          <w:lang w:eastAsia="ru-RU"/>
        </w:rPr>
        <w:t xml:space="preserve"> </w:t>
      </w:r>
      <w:r w:rsidR="00824F2D" w:rsidRPr="00160B1E">
        <w:rPr>
          <w:rFonts w:eastAsia="Times New Roman"/>
          <w:sz w:val="22"/>
          <w:szCs w:val="22"/>
          <w:lang w:eastAsia="ru-RU"/>
        </w:rPr>
        <w:t>по подготовке проектной документации</w:t>
      </w:r>
      <w:r w:rsidRPr="00160B1E">
        <w:rPr>
          <w:rFonts w:eastAsia="Times New Roman"/>
          <w:sz w:val="22"/>
          <w:szCs w:val="22"/>
          <w:lang w:eastAsia="ru-RU"/>
        </w:rPr>
        <w:t xml:space="preserve">, оказывающие влияние на безопасность объектов капитального строительства, включая особо </w:t>
      </w:r>
      <w:r w:rsidR="00DA61D8" w:rsidRPr="00160B1E">
        <w:rPr>
          <w:rFonts w:eastAsia="Times New Roman"/>
          <w:sz w:val="22"/>
          <w:szCs w:val="22"/>
          <w:lang w:eastAsia="ru-RU"/>
        </w:rPr>
        <w:t>опасные, технически сложные и уникальные</w:t>
      </w:r>
      <w:r w:rsidRPr="00160B1E">
        <w:rPr>
          <w:rFonts w:eastAsia="Times New Roman"/>
          <w:sz w:val="22"/>
          <w:szCs w:val="22"/>
          <w:lang w:eastAsia="ru-RU"/>
        </w:rPr>
        <w:t xml:space="preserve"> объекты капитального строительства (кроме объектов использования атомной энергии), свидетельство о допуске к которым намерено получить/исключить юридическое лицо (индивидуальный предприниматель) в соответствии с перечнем, утвержденным Приказом Министерства регионального развития РФ № 624 от 30.12.2009 г.: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937"/>
      </w:tblGrid>
      <w:tr w:rsidR="00B36A48" w:rsidRPr="00160B1E" w:rsidTr="00B1650E">
        <w:trPr>
          <w:trHeight w:val="775"/>
        </w:trPr>
        <w:tc>
          <w:tcPr>
            <w:tcW w:w="531" w:type="dxa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160B1E">
              <w:rPr>
                <w:rFonts w:eastAsia="Arial Unicode MS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937" w:type="dxa"/>
          </w:tcPr>
          <w:p w:rsidR="00B36A48" w:rsidRPr="00160B1E" w:rsidRDefault="00626C2A" w:rsidP="00B36A48">
            <w:pPr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160B1E"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>Виды работ, свидетельство</w:t>
            </w:r>
            <w:r w:rsidR="00B36A48" w:rsidRPr="00160B1E">
              <w:rPr>
                <w:rFonts w:eastAsia="Arial Unicode MS"/>
                <w:b/>
                <w:bCs/>
                <w:sz w:val="20"/>
                <w:szCs w:val="20"/>
                <w:lang w:eastAsia="en-US"/>
              </w:rPr>
              <w:t xml:space="preserve"> о допуске к которым намерен(о) получить/исключить</w:t>
            </w:r>
          </w:p>
        </w:tc>
      </w:tr>
      <w:tr w:rsidR="00B36A48" w:rsidRPr="00160B1E" w:rsidTr="00B1650E">
        <w:tc>
          <w:tcPr>
            <w:tcW w:w="531" w:type="dxa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60B1E">
              <w:rPr>
                <w:rFonts w:eastAsia="Arial Unicode M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37" w:type="dxa"/>
            <w:shd w:val="clear" w:color="auto" w:fill="auto"/>
          </w:tcPr>
          <w:p w:rsidR="00B36A48" w:rsidRPr="00160B1E" w:rsidRDefault="00B36A48" w:rsidP="00B36A4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160B1E">
              <w:rPr>
                <w:rFonts w:eastAsia="Arial Unicode MS"/>
                <w:sz w:val="20"/>
                <w:szCs w:val="20"/>
                <w:lang w:eastAsia="en-US"/>
              </w:rPr>
              <w:t>2</w:t>
            </w:r>
          </w:p>
          <w:p w:rsidR="00B36A48" w:rsidRPr="00160B1E" w:rsidRDefault="00B36A48" w:rsidP="00B36A48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  <w:tr w:rsidR="00B36A48" w:rsidRPr="00160B1E" w:rsidTr="00B1650E">
        <w:tc>
          <w:tcPr>
            <w:tcW w:w="531" w:type="dxa"/>
          </w:tcPr>
          <w:p w:rsidR="00B36A48" w:rsidRPr="00160B1E" w:rsidRDefault="00B36A48" w:rsidP="00B36A48">
            <w:pPr>
              <w:jc w:val="both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8937" w:type="dxa"/>
          </w:tcPr>
          <w:p w:rsidR="00B36A48" w:rsidRPr="00160B1E" w:rsidRDefault="00B36A48" w:rsidP="00B36A48">
            <w:pPr>
              <w:jc w:val="both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</w:tr>
    </w:tbl>
    <w:p w:rsidR="00B36A48" w:rsidRPr="00160B1E" w:rsidRDefault="00B36A48" w:rsidP="00B36A48">
      <w:pPr>
        <w:jc w:val="both"/>
        <w:rPr>
          <w:rFonts w:eastAsia="Arial Unicode MS"/>
          <w:sz w:val="20"/>
          <w:szCs w:val="20"/>
          <w:lang w:eastAsia="en-US"/>
        </w:rPr>
      </w:pPr>
    </w:p>
    <w:p w:rsidR="00B36A48" w:rsidRPr="00160B1E" w:rsidRDefault="00B36A48" w:rsidP="00B36A48">
      <w:pPr>
        <w:jc w:val="both"/>
        <w:rPr>
          <w:rFonts w:eastAsia="Arial Unicode MS"/>
          <w:sz w:val="22"/>
          <w:szCs w:val="22"/>
          <w:lang w:eastAsia="en-US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3. Сведения о наличии и численности работников, имеющих высшее или среднее профессиональное образование соответствующего профиля, о стаже их работы по специальности: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B36A48" w:rsidRPr="00160B1E" w:rsidTr="00B1650E">
        <w:trPr>
          <w:trHeight w:val="1200"/>
        </w:trPr>
        <w:tc>
          <w:tcPr>
            <w:tcW w:w="701" w:type="dxa"/>
            <w:vMerge w:val="restart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№</w:t>
            </w:r>
          </w:p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</w:t>
            </w:r>
            <w:r w:rsidRPr="00160B1E">
              <w:rPr>
                <w:rFonts w:eastAsia="Times New Roman"/>
                <w:b/>
                <w:sz w:val="16"/>
                <w:szCs w:val="16"/>
                <w:lang w:val="en-US" w:eastAsia="ru-RU"/>
              </w:rPr>
              <w:t>/</w:t>
            </w: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89" w:type="dxa"/>
            <w:vMerge w:val="restart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698" w:type="dxa"/>
            <w:vMerge w:val="restart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11" w:type="dxa"/>
            <w:vMerge w:val="restart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Наименование учебного заведения, дата его окончания, факультет, специальность, </w:t>
            </w:r>
          </w:p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2285" w:type="dxa"/>
            <w:gridSpan w:val="2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Стаж работы</w:t>
            </w:r>
          </w:p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 w:val="restart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Сведения о повышении квалификации </w:t>
            </w:r>
            <w:r w:rsidRPr="00160B1E">
              <w:rPr>
                <w:rFonts w:eastAsia="Times New Roman"/>
                <w:b/>
                <w:sz w:val="16"/>
                <w:szCs w:val="16"/>
                <w:lang w:val="en-US" w:eastAsia="ru-RU"/>
              </w:rPr>
              <w:t>c</w:t>
            </w: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проведением аттестации</w:t>
            </w:r>
          </w:p>
        </w:tc>
        <w:tc>
          <w:tcPr>
            <w:tcW w:w="2077" w:type="dxa"/>
            <w:vMerge w:val="restart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  <w:r w:rsidR="00626C2A" w:rsidRPr="00160B1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36A48" w:rsidRPr="00160B1E" w:rsidTr="00B1650E">
        <w:trPr>
          <w:cantSplit/>
          <w:trHeight w:val="1871"/>
        </w:trPr>
        <w:tc>
          <w:tcPr>
            <w:tcW w:w="701" w:type="dxa"/>
            <w:vMerge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vMerge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vMerge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vMerge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1465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По специальности</w:t>
            </w:r>
          </w:p>
        </w:tc>
        <w:tc>
          <w:tcPr>
            <w:tcW w:w="1687" w:type="dxa"/>
            <w:vMerge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77" w:type="dxa"/>
            <w:vMerge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36A48" w:rsidRPr="00160B1E" w:rsidTr="00B1650E">
        <w:tc>
          <w:tcPr>
            <w:tcW w:w="701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9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8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11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65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7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77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B36A48" w:rsidRPr="00160B1E" w:rsidTr="00B1650E">
        <w:tc>
          <w:tcPr>
            <w:tcW w:w="701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5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7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77" w:type="dxa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4. Сведения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работ, которые могут выполняться индивидуальным предпринимателем самостоятельно, и стажа работы по специальности, повышения квалификации с проведением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29"/>
        </w:trPr>
        <w:tc>
          <w:tcPr>
            <w:tcW w:w="10173" w:type="dxa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Копии дипломов и свидетельств (удостоверений) о повышении квалификации, аттестатов, трудовых книжек, трудовых договоров и других документов, подтверждающих стаж работы по специальности, прилагаются.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5. Сведения о наличии имущества</w:t>
      </w:r>
      <w:r w:rsidR="004662E1" w:rsidRPr="00160B1E">
        <w:rPr>
          <w:rFonts w:eastAsia="Times New Roman"/>
          <w:sz w:val="22"/>
          <w:szCs w:val="22"/>
          <w:lang w:eastAsia="ru-RU"/>
        </w:rPr>
        <w:t>,</w:t>
      </w:r>
      <w:r w:rsidRPr="00160B1E">
        <w:rPr>
          <w:rFonts w:eastAsia="Times New Roman"/>
          <w:sz w:val="22"/>
          <w:szCs w:val="22"/>
          <w:lang w:eastAsia="ru-RU"/>
        </w:rPr>
        <w:t xml:space="preserve"> принадлежащего на праве собственности (ином законном основании), необходимого для выполнения соответствующего вида работ,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связанных с </w:t>
      </w:r>
      <w:r w:rsidR="00824F2D" w:rsidRPr="00160B1E">
        <w:rPr>
          <w:rFonts w:eastAsia="Times New Roman"/>
          <w:bCs/>
          <w:sz w:val="22"/>
          <w:szCs w:val="22"/>
          <w:lang w:eastAsia="ru-RU"/>
        </w:rPr>
        <w:t xml:space="preserve">по подготовкой проектной документации </w:t>
      </w:r>
      <w:r w:rsidRPr="00160B1E">
        <w:rPr>
          <w:rFonts w:eastAsia="Times New Roman"/>
          <w:bCs/>
          <w:sz w:val="22"/>
          <w:szCs w:val="22"/>
          <w:lang w:eastAsia="ru-RU"/>
        </w:rPr>
        <w:t>особо опасных, технически сложных и уникальных объектов капитал</w:t>
      </w:r>
      <w:r w:rsidR="004662E1" w:rsidRPr="00160B1E">
        <w:rPr>
          <w:rFonts w:eastAsia="Times New Roman"/>
          <w:bCs/>
          <w:sz w:val="22"/>
          <w:szCs w:val="22"/>
          <w:lang w:eastAsia="ru-RU"/>
        </w:rPr>
        <w:t>ьного строительства, оказывающих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 влияние на безопасность указанных объектов</w:t>
      </w:r>
      <w:r w:rsidRPr="00160B1E">
        <w:rPr>
          <w:rFonts w:eastAsia="Times New Roman"/>
          <w:sz w:val="22"/>
          <w:szCs w:val="22"/>
          <w:lang w:eastAsia="ru-RU"/>
        </w:rPr>
        <w:t xml:space="preserve">: 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B36A48" w:rsidRPr="00160B1E" w:rsidTr="00B1650E">
        <w:tc>
          <w:tcPr>
            <w:tcW w:w="560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r w:rsidRPr="00160B1E">
              <w:rPr>
                <w:rFonts w:eastAsia="Times New Roman"/>
                <w:b/>
                <w:sz w:val="20"/>
                <w:szCs w:val="20"/>
                <w:lang w:val="en-US" w:eastAsia="ru-RU"/>
              </w:rPr>
              <w:t>/</w:t>
            </w:r>
            <w:r w:rsidRPr="00160B1E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90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b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5898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</w:tr>
      <w:tr w:rsidR="00B36A48" w:rsidRPr="00160B1E" w:rsidTr="00B1650E">
        <w:tc>
          <w:tcPr>
            <w:tcW w:w="560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8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A48" w:rsidRPr="00160B1E" w:rsidTr="00B1650E">
        <w:tc>
          <w:tcPr>
            <w:tcW w:w="560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sz w:val="20"/>
                <w:szCs w:val="20"/>
                <w:lang w:eastAsia="ru-RU"/>
              </w:rPr>
              <w:t>Здания и сооружения</w:t>
            </w:r>
          </w:p>
        </w:tc>
        <w:tc>
          <w:tcPr>
            <w:tcW w:w="5898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6A48" w:rsidRPr="00160B1E" w:rsidTr="00B1650E">
        <w:tc>
          <w:tcPr>
            <w:tcW w:w="560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sz w:val="20"/>
                <w:szCs w:val="20"/>
                <w:lang w:eastAsia="ru-RU"/>
              </w:rPr>
              <w:t>Строительные машины и механизмы, транспортные средства</w:t>
            </w:r>
          </w:p>
        </w:tc>
        <w:tc>
          <w:tcPr>
            <w:tcW w:w="5898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6A48" w:rsidRPr="00160B1E" w:rsidTr="00B1650E">
        <w:tc>
          <w:tcPr>
            <w:tcW w:w="560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0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60B1E">
              <w:rPr>
                <w:rFonts w:eastAsia="Times New Roman"/>
                <w:sz w:val="20"/>
                <w:szCs w:val="20"/>
                <w:lang w:eastAsia="ru-RU"/>
              </w:rPr>
              <w:t>Средства технологического оснащения, передвижные энергетические установки, средства обеспечения безопасности, контроля и измерений</w:t>
            </w:r>
          </w:p>
        </w:tc>
        <w:tc>
          <w:tcPr>
            <w:tcW w:w="5898" w:type="dxa"/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6. Сведения о наличии соответствующих лицензий и иных разрешительных документов - при заявлении на допуск к выполнению соответствующих видов работ, </w:t>
      </w:r>
      <w:r w:rsidR="00F155B2" w:rsidRPr="00160B1E">
        <w:rPr>
          <w:rFonts w:eastAsia="Times New Roman"/>
          <w:bCs/>
          <w:sz w:val="22"/>
          <w:szCs w:val="22"/>
          <w:lang w:eastAsia="ru-RU"/>
        </w:rPr>
        <w:t>связанных с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F155B2" w:rsidRPr="00160B1E">
        <w:rPr>
          <w:rFonts w:eastAsia="Times New Roman"/>
          <w:bCs/>
          <w:sz w:val="22"/>
          <w:szCs w:val="22"/>
          <w:lang w:eastAsia="ru-RU"/>
        </w:rPr>
        <w:t xml:space="preserve">подготовкой проектной документации </w:t>
      </w:r>
      <w:r w:rsidRPr="00160B1E">
        <w:rPr>
          <w:rFonts w:eastAsia="Times New Roman"/>
          <w:bCs/>
          <w:sz w:val="22"/>
          <w:szCs w:val="22"/>
          <w:lang w:eastAsia="ru-RU"/>
        </w:rPr>
        <w:t>особо опасных, технически сложных объектов капитального строительства, оказывающих влияние на безопасность  указанных объектов, в соответствии с Постановлением Правительства РФ № 207 от 24.03.2011г.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29"/>
        </w:trPr>
        <w:tc>
          <w:tcPr>
            <w:tcW w:w="10173" w:type="dxa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tabs>
          <w:tab w:val="left" w:pos="8520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7. Сведения о наличии системы контроля (менеджмента) качества - при заявлении на допуск к выполнению соответствующих видов работ, связанных с </w:t>
      </w:r>
      <w:r w:rsidR="00F155B2" w:rsidRPr="00160B1E">
        <w:rPr>
          <w:rFonts w:eastAsia="Times New Roman"/>
          <w:sz w:val="22"/>
          <w:szCs w:val="22"/>
          <w:lang w:eastAsia="ru-RU"/>
        </w:rPr>
        <w:t>подготовкой проектной документации</w:t>
      </w:r>
      <w:r w:rsidRPr="00160B1E">
        <w:rPr>
          <w:rFonts w:eastAsia="Times New Roman"/>
          <w:sz w:val="22"/>
          <w:szCs w:val="22"/>
          <w:lang w:eastAsia="ru-RU"/>
        </w:rPr>
        <w:t xml:space="preserve"> особо опасных, технически сложных объектов капитального строительства, оказывающих влияние на безопасность указанных объектов,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 в соответствии с Постановлением Правительства РФ № 207 от 24.03.2011г</w:t>
      </w:r>
      <w:r w:rsidRPr="00160B1E">
        <w:rPr>
          <w:rFonts w:eastAsia="Times New Roman"/>
          <w:sz w:val="22"/>
          <w:szCs w:val="22"/>
          <w:lang w:eastAsia="ru-RU"/>
        </w:rPr>
        <w:t>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29"/>
        </w:trPr>
        <w:tc>
          <w:tcPr>
            <w:tcW w:w="10173" w:type="dxa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8.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160B1E">
        <w:rPr>
          <w:rFonts w:eastAsia="Times New Roman"/>
          <w:sz w:val="22"/>
          <w:szCs w:val="22"/>
          <w:lang w:eastAsia="ru-RU"/>
        </w:rPr>
        <w:t xml:space="preserve">- при заявлении на допуск к выполнению соответствующих видов работ,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связанных </w:t>
      </w:r>
      <w:r w:rsidRPr="00160B1E">
        <w:rPr>
          <w:rFonts w:eastAsia="Times New Roman"/>
          <w:sz w:val="22"/>
          <w:szCs w:val="22"/>
          <w:lang w:eastAsia="ru-RU"/>
        </w:rPr>
        <w:t xml:space="preserve">с подготовкой </w:t>
      </w:r>
      <w:r w:rsidRPr="00160B1E">
        <w:rPr>
          <w:rFonts w:eastAsia="Times New Roman"/>
          <w:sz w:val="22"/>
          <w:szCs w:val="22"/>
          <w:lang w:eastAsia="ru-RU"/>
        </w:rPr>
        <w:lastRenderedPageBreak/>
        <w:t>проектной документации для строительства, реконструкции и капитального ремонта особо опасных, технически сложных объектов капитального строительства, оказывающих влияние на безопасность указанных объектов, в соответствии с Постановлением Правительства РФ № 207 от 24.03.2011г.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29"/>
        </w:trPr>
        <w:tc>
          <w:tcPr>
            <w:tcW w:w="10173" w:type="dxa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0"/>
                <w:szCs w:val="20"/>
                <w:lang w:val="x-none" w:eastAsia="x-none"/>
              </w:rPr>
            </w:pP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0"/>
                <w:szCs w:val="20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0"/>
          <w:szCs w:val="20"/>
          <w:lang w:val="x-none" w:eastAsia="x-none"/>
        </w:rPr>
      </w:pP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9. Сведения о планируемой стоимости </w:t>
      </w:r>
      <w:r w:rsidR="00B47A59" w:rsidRPr="00160B1E">
        <w:rPr>
          <w:rFonts w:eastAsia="Times New Roman"/>
          <w:sz w:val="22"/>
          <w:szCs w:val="22"/>
          <w:lang w:eastAsia="ru-RU"/>
        </w:rPr>
        <w:t>подготовки проектной документации</w:t>
      </w:r>
      <w:r w:rsidRPr="00160B1E">
        <w:rPr>
          <w:rFonts w:eastAsia="Times New Roman"/>
          <w:sz w:val="22"/>
          <w:szCs w:val="22"/>
          <w:lang w:eastAsia="ru-RU"/>
        </w:rPr>
        <w:t xml:space="preserve"> по одному договору, исходя из размера которой членом </w:t>
      </w:r>
      <w:r w:rsidR="00E362BE" w:rsidRPr="00160B1E">
        <w:rPr>
          <w:rFonts w:eastAsia="Times New Roman"/>
          <w:sz w:val="22"/>
          <w:szCs w:val="22"/>
          <w:lang w:eastAsia="ru-RU"/>
        </w:rPr>
        <w:t>Ассоциации</w:t>
      </w:r>
      <w:r w:rsidRPr="00160B1E">
        <w:rPr>
          <w:rFonts w:eastAsia="Times New Roman"/>
          <w:sz w:val="22"/>
          <w:szCs w:val="22"/>
          <w:lang w:eastAsia="ru-RU"/>
        </w:rPr>
        <w:t xml:space="preserve"> был внесен взнос в компенсационный фонд </w:t>
      </w:r>
      <w:r w:rsidR="00E362BE" w:rsidRPr="00160B1E">
        <w:rPr>
          <w:rFonts w:eastAsia="Times New Roman"/>
          <w:sz w:val="22"/>
          <w:szCs w:val="22"/>
          <w:lang w:eastAsia="ru-RU"/>
        </w:rPr>
        <w:t>Ассоциации</w:t>
      </w:r>
      <w:r w:rsidRPr="00160B1E">
        <w:rPr>
          <w:rFonts w:eastAsia="Times New Roman"/>
          <w:sz w:val="22"/>
          <w:szCs w:val="22"/>
          <w:lang w:eastAsia="ru-RU"/>
        </w:rPr>
        <w:t xml:space="preserve"> в соответствии с част</w:t>
      </w:r>
      <w:r w:rsidR="002F3866" w:rsidRPr="00160B1E">
        <w:rPr>
          <w:rFonts w:eastAsia="Times New Roman"/>
          <w:sz w:val="22"/>
          <w:szCs w:val="22"/>
          <w:lang w:eastAsia="ru-RU"/>
        </w:rPr>
        <w:t>ью</w:t>
      </w:r>
      <w:r w:rsidRPr="00160B1E">
        <w:rPr>
          <w:rFonts w:eastAsia="Times New Roman"/>
          <w:sz w:val="22"/>
          <w:szCs w:val="22"/>
          <w:lang w:eastAsia="ru-RU"/>
        </w:rPr>
        <w:t xml:space="preserve"> </w:t>
      </w:r>
      <w:r w:rsidR="005B00E6" w:rsidRPr="00160B1E">
        <w:rPr>
          <w:rFonts w:eastAsia="Times New Roman"/>
          <w:sz w:val="22"/>
          <w:szCs w:val="22"/>
          <w:lang w:eastAsia="ru-RU"/>
        </w:rPr>
        <w:t>10</w:t>
      </w:r>
      <w:r w:rsidRPr="00160B1E">
        <w:rPr>
          <w:rFonts w:eastAsia="Times New Roman"/>
          <w:sz w:val="22"/>
          <w:szCs w:val="22"/>
          <w:lang w:eastAsia="ru-RU"/>
        </w:rPr>
        <w:t xml:space="preserve"> статьи 55.16 Градостроительного кодекса РФ: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161080" w:rsidRPr="00160B1E" w:rsidRDefault="00B36A48" w:rsidP="00161080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</w:t>
      </w:r>
      <w:r w:rsidR="005B00E6" w:rsidRPr="00160B1E">
        <w:rPr>
          <w:rFonts w:eastAsia="Times New Roman"/>
          <w:sz w:val="22"/>
          <w:szCs w:val="22"/>
          <w:lang w:eastAsia="ru-RU"/>
        </w:rPr>
        <w:t>25</w:t>
      </w:r>
      <w:r w:rsidRPr="00160B1E">
        <w:rPr>
          <w:rFonts w:eastAsia="Times New Roman"/>
          <w:sz w:val="22"/>
          <w:szCs w:val="22"/>
          <w:lang w:eastAsia="ru-RU"/>
        </w:rPr>
        <w:t> 000 000 рублей</w:t>
      </w:r>
      <w:r w:rsidR="00161080" w:rsidRPr="00160B1E">
        <w:rPr>
          <w:rFonts w:eastAsia="Times New Roman"/>
          <w:sz w:val="22"/>
          <w:szCs w:val="22"/>
          <w:lang w:eastAsia="ru-RU"/>
        </w:rPr>
        <w:t xml:space="preserve"> (1 уровень ответственности)   </w:t>
      </w:r>
    </w:p>
    <w:p w:rsidR="00161080" w:rsidRPr="00160B1E" w:rsidRDefault="00B36A48" w:rsidP="00161080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до 50 000 000 рублей</w:t>
      </w:r>
      <w:r w:rsidR="00161080" w:rsidRPr="00160B1E">
        <w:rPr>
          <w:rFonts w:eastAsia="Times New Roman"/>
          <w:sz w:val="22"/>
          <w:szCs w:val="22"/>
          <w:lang w:eastAsia="ru-RU"/>
        </w:rPr>
        <w:t xml:space="preserve"> (2 уровень ответственности)   </w:t>
      </w:r>
    </w:p>
    <w:p w:rsidR="00161080" w:rsidRPr="00160B1E" w:rsidRDefault="005B00E6" w:rsidP="00161080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до 3</w:t>
      </w:r>
      <w:r w:rsidR="00B36A48" w:rsidRPr="00160B1E">
        <w:rPr>
          <w:rFonts w:eastAsia="Times New Roman"/>
          <w:sz w:val="22"/>
          <w:szCs w:val="22"/>
          <w:lang w:eastAsia="ru-RU"/>
        </w:rPr>
        <w:t>00 000 000 рублей</w:t>
      </w:r>
      <w:r w:rsidR="00161080" w:rsidRPr="00160B1E">
        <w:rPr>
          <w:rFonts w:eastAsia="Times New Roman"/>
          <w:sz w:val="22"/>
          <w:szCs w:val="22"/>
          <w:lang w:eastAsia="ru-RU"/>
        </w:rPr>
        <w:t xml:space="preserve"> (3 уровень ответственности)   </w:t>
      </w:r>
    </w:p>
    <w:p w:rsidR="00161080" w:rsidRPr="00160B1E" w:rsidRDefault="005B00E6" w:rsidP="00161080">
      <w:pPr>
        <w:numPr>
          <w:ilvl w:val="0"/>
          <w:numId w:val="12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3</w:t>
      </w:r>
      <w:r w:rsidR="00B36A48" w:rsidRPr="00160B1E">
        <w:rPr>
          <w:rFonts w:eastAsia="Times New Roman"/>
          <w:sz w:val="22"/>
          <w:szCs w:val="22"/>
          <w:lang w:eastAsia="ru-RU"/>
        </w:rPr>
        <w:t>00 000 000 рублей и более</w:t>
      </w:r>
      <w:r w:rsidR="00161080" w:rsidRPr="00160B1E">
        <w:rPr>
          <w:rFonts w:eastAsia="Times New Roman"/>
          <w:sz w:val="22"/>
          <w:szCs w:val="22"/>
          <w:lang w:eastAsia="ru-RU"/>
        </w:rPr>
        <w:t xml:space="preserve"> (</w:t>
      </w:r>
      <w:r w:rsidRPr="00160B1E">
        <w:rPr>
          <w:rFonts w:eastAsia="Times New Roman"/>
          <w:sz w:val="22"/>
          <w:szCs w:val="22"/>
          <w:lang w:eastAsia="ru-RU"/>
        </w:rPr>
        <w:t>4</w:t>
      </w:r>
      <w:r w:rsidR="00161080" w:rsidRPr="00160B1E">
        <w:rPr>
          <w:rFonts w:eastAsia="Times New Roman"/>
          <w:sz w:val="22"/>
          <w:szCs w:val="22"/>
          <w:lang w:eastAsia="ru-RU"/>
        </w:rPr>
        <w:t xml:space="preserve"> уровень ответственности)   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>(нужное отметить)</w:t>
      </w:r>
    </w:p>
    <w:p w:rsidR="00775FC3" w:rsidRPr="00160B1E" w:rsidRDefault="00775FC3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  <w:lang w:eastAsia="x-none"/>
        </w:rPr>
      </w:pPr>
      <w:r w:rsidRPr="00160B1E">
        <w:rPr>
          <w:rFonts w:eastAsia="Times New Roman"/>
          <w:sz w:val="22"/>
          <w:szCs w:val="22"/>
          <w:lang w:eastAsia="x-none"/>
        </w:rPr>
        <w:t xml:space="preserve">10. 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Заявитель поручает </w:t>
      </w:r>
      <w:r w:rsidR="00E362BE" w:rsidRPr="00160B1E">
        <w:rPr>
          <w:rFonts w:eastAsia="Times New Roman"/>
          <w:sz w:val="22"/>
          <w:szCs w:val="22"/>
          <w:lang w:val="x-none" w:eastAsia="x-none"/>
        </w:rPr>
        <w:t>Ассоциации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обработку персональных данных своих работников в соответствии с </w:t>
      </w:r>
      <w:r w:rsidRPr="00160B1E">
        <w:rPr>
          <w:rFonts w:eastAsia="Times New Roman"/>
          <w:bCs/>
          <w:sz w:val="22"/>
          <w:szCs w:val="22"/>
          <w:lang w:val="x-none" w:eastAsia="x-none"/>
        </w:rPr>
        <w:t>Конституцией РФ,</w:t>
      </w:r>
      <w:r w:rsidRPr="00160B1E">
        <w:rPr>
          <w:rFonts w:eastAsia="Times New Roman"/>
          <w:b/>
          <w:bCs/>
          <w:sz w:val="22"/>
          <w:szCs w:val="22"/>
          <w:lang w:val="x-none" w:eastAsia="x-none"/>
        </w:rPr>
        <w:t xml:space="preserve"> 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требованиями Федерального </w:t>
      </w:r>
      <w:r w:rsidRPr="00160B1E">
        <w:rPr>
          <w:rFonts w:eastAsia="Times New Roman"/>
          <w:bCs/>
          <w:iCs/>
          <w:sz w:val="22"/>
          <w:szCs w:val="22"/>
          <w:lang w:val="x-none" w:eastAsia="x-none"/>
        </w:rPr>
        <w:t>закона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№ 152-ФЗ от 27.07.2006 года </w:t>
      </w:r>
      <w:r w:rsidRPr="00160B1E">
        <w:rPr>
          <w:rFonts w:eastAsia="Times New Roman"/>
          <w:bCs/>
          <w:iCs/>
          <w:sz w:val="22"/>
          <w:szCs w:val="22"/>
          <w:lang w:val="x-none" w:eastAsia="x-none"/>
        </w:rPr>
        <w:t>«О персональных данных»</w:t>
      </w:r>
      <w:r w:rsidRPr="00160B1E">
        <w:rPr>
          <w:rFonts w:eastAsia="Times New Roman"/>
          <w:sz w:val="22"/>
          <w:szCs w:val="22"/>
          <w:lang w:val="x-none" w:eastAsia="x-none"/>
        </w:rPr>
        <w:t>, Постановлением Правительства РФ № 687 от 15.09.2008 «</w:t>
      </w:r>
      <w:r w:rsidRPr="00160B1E">
        <w:rPr>
          <w:rFonts w:eastAsia="Times New Roman"/>
          <w:bCs/>
          <w:sz w:val="22"/>
          <w:szCs w:val="22"/>
          <w:lang w:val="x-none" w:eastAsia="x-none"/>
        </w:rPr>
        <w:t>Об утверждении Положения об особенностях обработки персональных данных, осуществляемой без  использования средств автоматизации»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и другими нормативными правовыми актами Российской Федерации</w:t>
      </w:r>
      <w:r w:rsidRPr="00160B1E">
        <w:rPr>
          <w:rFonts w:eastAsia="Times New Roman"/>
          <w:sz w:val="22"/>
          <w:szCs w:val="22"/>
          <w:lang w:eastAsia="x-none"/>
        </w:rPr>
        <w:t>.</w:t>
      </w:r>
      <w:r w:rsidR="00550D50" w:rsidRPr="00160B1E">
        <w:rPr>
          <w:rFonts w:eastAsia="Times New Roman"/>
          <w:sz w:val="22"/>
          <w:szCs w:val="22"/>
          <w:lang w:eastAsia="x-none"/>
        </w:rPr>
        <w:t xml:space="preserve"> </w:t>
      </w:r>
      <w:r w:rsidR="00536A63" w:rsidRPr="00160B1E">
        <w:rPr>
          <w:rFonts w:eastAsia="Times New Roman"/>
          <w:sz w:val="22"/>
          <w:szCs w:val="22"/>
          <w:lang w:eastAsia="x-none"/>
        </w:rPr>
        <w:t xml:space="preserve">Заявитель </w:t>
      </w:r>
      <w:r w:rsidR="00D9755E" w:rsidRPr="00160B1E">
        <w:rPr>
          <w:rFonts w:eastAsia="Times New Roman"/>
          <w:sz w:val="22"/>
          <w:szCs w:val="22"/>
          <w:lang w:eastAsia="x-none"/>
        </w:rPr>
        <w:t>подтверждает</w:t>
      </w:r>
      <w:r w:rsidR="00550D50" w:rsidRPr="00160B1E">
        <w:rPr>
          <w:rFonts w:eastAsia="Times New Roman"/>
          <w:sz w:val="22"/>
          <w:szCs w:val="22"/>
          <w:lang w:eastAsia="x-none"/>
        </w:rPr>
        <w:t xml:space="preserve">, </w:t>
      </w:r>
      <w:r w:rsidR="00536A63" w:rsidRPr="00160B1E">
        <w:rPr>
          <w:rFonts w:eastAsia="Times New Roman"/>
          <w:sz w:val="22"/>
          <w:szCs w:val="22"/>
          <w:lang w:eastAsia="x-none"/>
        </w:rPr>
        <w:t>что его работники об этом уведомлены</w:t>
      </w:r>
      <w:r w:rsidR="00550D50" w:rsidRPr="00160B1E">
        <w:rPr>
          <w:rFonts w:eastAsia="Times New Roman"/>
          <w:sz w:val="22"/>
          <w:szCs w:val="22"/>
          <w:lang w:eastAsia="x-none"/>
        </w:rPr>
        <w:t xml:space="preserve">, </w:t>
      </w:r>
      <w:r w:rsidR="00D97ECD" w:rsidRPr="00160B1E">
        <w:rPr>
          <w:rFonts w:eastAsia="Times New Roman"/>
          <w:sz w:val="22"/>
          <w:szCs w:val="22"/>
          <w:lang w:eastAsia="x-none"/>
        </w:rPr>
        <w:t>подтверждает получение согласия работников</w:t>
      </w:r>
      <w:r w:rsidR="00050909" w:rsidRPr="00160B1E">
        <w:rPr>
          <w:rFonts w:eastAsia="Times New Roman"/>
          <w:sz w:val="22"/>
          <w:szCs w:val="22"/>
          <w:lang w:eastAsia="x-none"/>
        </w:rPr>
        <w:t xml:space="preserve"> на обработку персональных данных</w:t>
      </w:r>
      <w:r w:rsidR="00550D50" w:rsidRPr="00160B1E">
        <w:rPr>
          <w:rFonts w:eastAsia="Times New Roman"/>
          <w:sz w:val="22"/>
          <w:szCs w:val="22"/>
          <w:lang w:eastAsia="x-none"/>
        </w:rPr>
        <w:t xml:space="preserve"> в</w:t>
      </w:r>
      <w:r w:rsidR="00536A63" w:rsidRPr="00160B1E">
        <w:rPr>
          <w:rFonts w:eastAsia="Times New Roman"/>
          <w:sz w:val="22"/>
          <w:szCs w:val="22"/>
          <w:lang w:eastAsia="x-none"/>
        </w:rPr>
        <w:t xml:space="preserve"> случаях, установленных законом.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Достоверность сведений в представленных документах подтверждаю.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Приложение: документы в соответствии с описью.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Руководитель (предприниматель) ___________________________   (инициалы, фамилия)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                                    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 (подпись)     М.П.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«____» _________________ 20 __ г.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160B1E">
        <w:rPr>
          <w:rFonts w:eastAsia="Times New Roman"/>
          <w:sz w:val="20"/>
          <w:szCs w:val="20"/>
          <w:lang w:eastAsia="ru-RU"/>
        </w:rPr>
        <w:br w:type="page"/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i/>
          <w:sz w:val="22"/>
          <w:szCs w:val="22"/>
          <w:lang w:eastAsia="ru-RU"/>
        </w:rPr>
      </w:pPr>
      <w:r w:rsidRPr="00160B1E">
        <w:rPr>
          <w:rFonts w:eastAsia="Times New Roman"/>
          <w:i/>
          <w:sz w:val="20"/>
          <w:szCs w:val="20"/>
          <w:lang w:eastAsia="ru-RU"/>
        </w:rPr>
        <w:t xml:space="preserve">Приложение </w:t>
      </w:r>
      <w:r w:rsidR="004136B6" w:rsidRPr="00160B1E">
        <w:rPr>
          <w:rFonts w:eastAsia="Times New Roman"/>
          <w:i/>
          <w:sz w:val="20"/>
          <w:szCs w:val="20"/>
          <w:lang w:eastAsia="ru-RU"/>
        </w:rPr>
        <w:t xml:space="preserve">№ </w:t>
      </w:r>
      <w:r w:rsidR="00685B40" w:rsidRPr="00160B1E">
        <w:rPr>
          <w:rFonts w:eastAsia="Times New Roman"/>
          <w:i/>
          <w:sz w:val="20"/>
          <w:szCs w:val="20"/>
          <w:lang w:eastAsia="ru-RU"/>
        </w:rPr>
        <w:t>4</w:t>
      </w:r>
      <w:r w:rsidRPr="00160B1E">
        <w:rPr>
          <w:rFonts w:eastAsia="Times New Roman"/>
          <w:b/>
          <w:i/>
          <w:sz w:val="22"/>
          <w:szCs w:val="22"/>
          <w:lang w:eastAsia="ru-RU"/>
        </w:rPr>
        <w:t xml:space="preserve"> 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Директору</w:t>
      </w:r>
    </w:p>
    <w:p w:rsidR="00C26FBB" w:rsidRPr="00160B1E" w:rsidRDefault="00C26FBB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Ассоциации Саморегулируемая организация</w:t>
      </w:r>
    </w:p>
    <w:p w:rsidR="006A529F" w:rsidRPr="00160B1E" w:rsidRDefault="00B36A48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«Центр развития </w:t>
      </w:r>
      <w:r w:rsidR="006A529F" w:rsidRPr="00160B1E">
        <w:rPr>
          <w:rFonts w:eastAsia="Times New Roman"/>
          <w:b/>
          <w:sz w:val="22"/>
          <w:szCs w:val="22"/>
          <w:lang w:val="x-none" w:eastAsia="x-none"/>
        </w:rPr>
        <w:t>архитектурно-</w:t>
      </w:r>
    </w:p>
    <w:p w:rsidR="00B36A48" w:rsidRPr="00160B1E" w:rsidRDefault="006A529F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строительного проектирования</w:t>
      </w:r>
      <w:r w:rsidR="00B36A48" w:rsidRPr="00160B1E">
        <w:rPr>
          <w:rFonts w:eastAsia="Times New Roman"/>
          <w:b/>
          <w:sz w:val="22"/>
          <w:szCs w:val="22"/>
          <w:lang w:val="x-none" w:eastAsia="x-none"/>
        </w:rPr>
        <w:t>»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В.Ю. Яковлеву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sz w:val="22"/>
          <w:szCs w:val="22"/>
          <w:lang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от ____________________________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____________________________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160B1E">
        <w:rPr>
          <w:rFonts w:eastAsia="Times New Roman"/>
          <w:b/>
          <w:bCs/>
          <w:sz w:val="22"/>
          <w:szCs w:val="22"/>
          <w:lang w:eastAsia="ru-RU"/>
        </w:rPr>
        <w:t>Заявление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160B1E">
        <w:rPr>
          <w:rFonts w:eastAsia="Times New Roman"/>
          <w:b/>
          <w:bCs/>
          <w:sz w:val="22"/>
          <w:szCs w:val="22"/>
          <w:lang w:eastAsia="ru-RU"/>
        </w:rPr>
        <w:t xml:space="preserve">о выдаче Дубликата </w:t>
      </w:r>
      <w:r w:rsidRPr="00160B1E">
        <w:rPr>
          <w:rFonts w:eastAsia="Times New Roman"/>
          <w:b/>
          <w:sz w:val="22"/>
          <w:szCs w:val="22"/>
          <w:lang w:eastAsia="ru-RU"/>
        </w:rPr>
        <w:t>Свидетельства о допуске к работам, которые оказывают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160B1E">
        <w:rPr>
          <w:rFonts w:eastAsia="Times New Roman"/>
          <w:b/>
          <w:sz w:val="22"/>
          <w:szCs w:val="22"/>
          <w:lang w:eastAsia="ru-RU"/>
        </w:rPr>
        <w:t xml:space="preserve"> влияние на безопасность объектов капитального строительства</w:t>
      </w:r>
    </w:p>
    <w:p w:rsidR="00B36A48" w:rsidRPr="00160B1E" w:rsidRDefault="00B36A48" w:rsidP="00B36A48">
      <w:pPr>
        <w:ind w:right="283" w:firstLine="300"/>
        <w:jc w:val="center"/>
        <w:rPr>
          <w:rFonts w:eastAsia="Arial Unicode MS"/>
          <w:sz w:val="22"/>
          <w:szCs w:val="22"/>
          <w:lang w:eastAsia="en-US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Заявитель____________________________________________________________________________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(полное, сокращенное и фирменное наименование, организационно-правовая форма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60B1E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в соответствии с учредительными документами)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 ____________________________________________________________________________________                                                                          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Место нахождения____________________________________________________________________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(адрес в соответствии с документами о государственной регистрации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(учредительными документами) с указанием почтового индекса)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B36A48" w:rsidRPr="00160B1E" w:rsidTr="00B1650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ОГРН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                                        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Свидетельство серия________ №__________________  выдано «____» ________ ______г.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 ______________________________________________________________________________________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Государственный  регистрационный номер записи о внесении изменений в единый государственный реестр юридических лиц, связанных с внесением изменений в учредительные документы юридического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05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0"/>
      </w:tblGrid>
      <w:tr w:rsidR="00B36A48" w:rsidRPr="00160B1E" w:rsidTr="00B165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Свидетельство серия ________ № _________________  выдано «____» ________ ______г.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________________________________________________________________________</w:t>
      </w:r>
      <w:r w:rsidRPr="00160B1E">
        <w:rPr>
          <w:rFonts w:eastAsia="Times New Roman"/>
          <w:sz w:val="22"/>
          <w:szCs w:val="22"/>
          <w:lang w:val="en-US" w:eastAsia="ru-RU"/>
        </w:rPr>
        <w:t>________</w:t>
      </w:r>
      <w:r w:rsidRPr="00160B1E">
        <w:rPr>
          <w:rFonts w:eastAsia="Times New Roman"/>
          <w:sz w:val="22"/>
          <w:szCs w:val="22"/>
          <w:lang w:eastAsia="ru-RU"/>
        </w:rPr>
        <w:t>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B36A48" w:rsidRPr="00160B1E" w:rsidTr="00B1650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48" w:rsidRPr="00160B1E" w:rsidRDefault="00B36A48" w:rsidP="00B36A48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Свидетельство серия________ № _________________  выдано «____» ________  ______г.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____________________________________________________________________</w:t>
      </w:r>
      <w:r w:rsidRPr="00160B1E">
        <w:rPr>
          <w:rFonts w:eastAsia="Times New Roman"/>
          <w:sz w:val="22"/>
          <w:szCs w:val="22"/>
          <w:lang w:val="en-US" w:eastAsia="ru-RU"/>
        </w:rPr>
        <w:t>_______</w:t>
      </w:r>
      <w:r w:rsidRPr="00160B1E">
        <w:rPr>
          <w:rFonts w:eastAsia="Times New Roman"/>
          <w:sz w:val="22"/>
          <w:szCs w:val="22"/>
          <w:lang w:eastAsia="ru-RU"/>
        </w:rPr>
        <w:t>__</w:t>
      </w:r>
      <w:r w:rsidRPr="00160B1E">
        <w:rPr>
          <w:rFonts w:eastAsia="Times New Roman"/>
          <w:sz w:val="22"/>
          <w:szCs w:val="22"/>
          <w:u w:val="single"/>
          <w:lang w:eastAsia="ru-RU"/>
        </w:rPr>
        <w:t xml:space="preserve">  </w:t>
      </w:r>
      <w:r w:rsidRPr="00160B1E">
        <w:rPr>
          <w:rFonts w:eastAsia="Times New Roman"/>
          <w:sz w:val="22"/>
          <w:szCs w:val="22"/>
          <w:lang w:eastAsia="ru-RU"/>
        </w:rPr>
        <w:t>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Адрес для отправки корреспонденции </w:t>
      </w:r>
      <w:r w:rsidRPr="00160B1E">
        <w:rPr>
          <w:rFonts w:eastAsia="Times New Roman"/>
          <w:sz w:val="22"/>
          <w:szCs w:val="22"/>
          <w:lang w:val="en-US" w:eastAsia="ru-RU"/>
        </w:rPr>
        <w:t>_________________________________________</w:t>
      </w:r>
      <w:r w:rsidRPr="00160B1E">
        <w:rPr>
          <w:rFonts w:eastAsia="Times New Roman"/>
          <w:sz w:val="22"/>
          <w:szCs w:val="22"/>
          <w:lang w:eastAsia="ru-RU"/>
        </w:rPr>
        <w:t>______</w:t>
      </w:r>
      <w:r w:rsidRPr="00160B1E">
        <w:rPr>
          <w:rFonts w:eastAsia="Times New Roman"/>
          <w:sz w:val="22"/>
          <w:szCs w:val="22"/>
          <w:lang w:val="en-US" w:eastAsia="ru-RU"/>
        </w:rPr>
        <w:t>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 w:rsidRPr="00160B1E">
        <w:rPr>
          <w:rFonts w:eastAsia="Times New Roman"/>
          <w:sz w:val="22"/>
          <w:szCs w:val="22"/>
          <w:lang w:val="en-US" w:eastAsia="ru-RU"/>
        </w:rPr>
        <w:t>_____</w:t>
      </w:r>
      <w:r w:rsidRPr="00160B1E">
        <w:rPr>
          <w:rFonts w:eastAsia="Times New Roman"/>
          <w:sz w:val="22"/>
          <w:szCs w:val="22"/>
          <w:lang w:eastAsia="ru-RU"/>
        </w:rPr>
        <w:t>_________</w:t>
      </w:r>
    </w:p>
    <w:p w:rsidR="00B36A48" w:rsidRPr="00160B1E" w:rsidRDefault="00B36A48" w:rsidP="00B36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Телефон: _______________                                      Факс: 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ind w:right="283" w:firstLine="300"/>
        <w:jc w:val="both"/>
        <w:rPr>
          <w:rFonts w:eastAsia="Arial Unicode MS"/>
          <w:b/>
          <w:sz w:val="22"/>
          <w:szCs w:val="22"/>
          <w:u w:val="single"/>
          <w:lang w:eastAsia="en-US"/>
        </w:rPr>
      </w:pPr>
      <w:r w:rsidRPr="00160B1E">
        <w:rPr>
          <w:rFonts w:eastAsia="Arial Unicode MS"/>
          <w:bCs/>
          <w:sz w:val="22"/>
          <w:szCs w:val="22"/>
          <w:u w:val="single"/>
          <w:lang w:eastAsia="en-US"/>
        </w:rPr>
        <w:t xml:space="preserve">просит выдать Дубликат свидетельства о допуске к работам, которые оказывают влияние на безопасность объектов капитального строительства, взамен Свидетельства о допуске №__________________________ выданного ______________20__ года, </w:t>
      </w:r>
      <w:r w:rsidRPr="00160B1E">
        <w:rPr>
          <w:rFonts w:eastAsia="Arial Unicode MS"/>
          <w:bCs/>
          <w:sz w:val="22"/>
          <w:szCs w:val="22"/>
          <w:u w:val="single"/>
          <w:lang w:eastAsia="en-US"/>
        </w:rPr>
        <w:br/>
        <w:t xml:space="preserve">утраченного / испорченного </w:t>
      </w:r>
      <w:r w:rsidRPr="00160B1E">
        <w:rPr>
          <w:rFonts w:eastAsia="Arial Unicode MS"/>
          <w:b/>
          <w:i/>
          <w:iCs/>
          <w:sz w:val="22"/>
          <w:szCs w:val="22"/>
          <w:u w:val="single"/>
          <w:lang w:eastAsia="en-US"/>
        </w:rPr>
        <w:t xml:space="preserve">(нужное подчеркнуть) </w:t>
      </w:r>
      <w:r w:rsidRPr="00160B1E">
        <w:rPr>
          <w:rFonts w:eastAsia="Arial Unicode MS"/>
          <w:bCs/>
          <w:sz w:val="22"/>
          <w:szCs w:val="22"/>
          <w:u w:val="single"/>
          <w:lang w:eastAsia="en-US"/>
        </w:rPr>
        <w:t> при следующих обстоятельства</w:t>
      </w:r>
      <w:bookmarkStart w:id="0" w:name="5"/>
      <w:r w:rsidRPr="00160B1E">
        <w:rPr>
          <w:rFonts w:eastAsia="Arial Unicode MS"/>
          <w:bCs/>
          <w:sz w:val="22"/>
          <w:szCs w:val="22"/>
          <w:u w:val="single"/>
          <w:lang w:eastAsia="en-US"/>
        </w:rPr>
        <w:t>х</w:t>
      </w:r>
      <w:r w:rsidRPr="00160B1E">
        <w:rPr>
          <w:rFonts w:eastAsia="Arial Unicode MS"/>
          <w:b/>
          <w:i/>
          <w:iCs/>
          <w:sz w:val="22"/>
          <w:szCs w:val="22"/>
          <w:u w:val="single"/>
          <w:lang w:eastAsia="en-US"/>
        </w:rPr>
        <w:t>:</w:t>
      </w:r>
      <w:bookmarkEnd w:id="0"/>
    </w:p>
    <w:p w:rsidR="00B36A48" w:rsidRPr="00160B1E" w:rsidRDefault="00B36A48" w:rsidP="00B36A48">
      <w:pPr>
        <w:ind w:right="283"/>
        <w:jc w:val="both"/>
        <w:rPr>
          <w:rFonts w:eastAsia="Arial Unicode MS"/>
          <w:sz w:val="22"/>
          <w:szCs w:val="22"/>
          <w:lang w:eastAsia="en-US"/>
        </w:rPr>
      </w:pPr>
      <w:r w:rsidRPr="00160B1E">
        <w:rPr>
          <w:rFonts w:eastAsia="Arial Unicode MS"/>
          <w:b/>
          <w:bCs/>
          <w:sz w:val="22"/>
          <w:szCs w:val="22"/>
          <w:lang w:eastAsia="en-US"/>
        </w:rPr>
        <w:lastRenderedPageBreak/>
        <w:t>_________________________________________________________________________________</w:t>
      </w:r>
    </w:p>
    <w:p w:rsidR="00B36A48" w:rsidRPr="00160B1E" w:rsidRDefault="00B36A48" w:rsidP="00B36A48">
      <w:pPr>
        <w:ind w:right="283"/>
        <w:jc w:val="both"/>
        <w:rPr>
          <w:rFonts w:eastAsia="Arial Unicode MS"/>
          <w:sz w:val="22"/>
          <w:szCs w:val="22"/>
          <w:lang w:eastAsia="en-US"/>
        </w:rPr>
      </w:pPr>
      <w:r w:rsidRPr="00160B1E">
        <w:rPr>
          <w:rFonts w:eastAsia="Arial Unicode MS"/>
          <w:b/>
          <w:bCs/>
          <w:sz w:val="22"/>
          <w:szCs w:val="22"/>
          <w:lang w:eastAsia="en-US"/>
        </w:rPr>
        <w:t>_________________________________________________________________________________</w:t>
      </w:r>
    </w:p>
    <w:p w:rsidR="00B36A48" w:rsidRPr="00160B1E" w:rsidRDefault="00B36A48" w:rsidP="00B36A48">
      <w:pPr>
        <w:ind w:right="283"/>
        <w:jc w:val="both"/>
        <w:rPr>
          <w:rFonts w:eastAsia="Arial Unicode MS"/>
          <w:sz w:val="22"/>
          <w:szCs w:val="22"/>
          <w:lang w:eastAsia="en-US"/>
        </w:rPr>
      </w:pPr>
      <w:r w:rsidRPr="00160B1E">
        <w:rPr>
          <w:rFonts w:eastAsia="Arial Unicode MS"/>
          <w:b/>
          <w:bCs/>
          <w:sz w:val="22"/>
          <w:szCs w:val="22"/>
          <w:lang w:eastAsia="en-US"/>
        </w:rPr>
        <w:t>_________________________________________________________________________________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Приложение: документы в соответствии с описью.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Руководитель (предприниматель) ___________________________   (инициалы, фамилия)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                                 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 (подпись)     М.П.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«____» _________________ 20 __ г.</w:t>
      </w:r>
    </w:p>
    <w:p w:rsidR="00A024C1" w:rsidRPr="00160B1E" w:rsidRDefault="0066703A" w:rsidP="00A024C1">
      <w:pPr>
        <w:jc w:val="right"/>
        <w:rPr>
          <w:rFonts w:eastAsia="Times New Roman"/>
          <w:i/>
          <w:sz w:val="20"/>
          <w:szCs w:val="20"/>
          <w:lang w:eastAsia="ru-RU"/>
        </w:rPr>
      </w:pPr>
      <w:r w:rsidRPr="00160B1E">
        <w:rPr>
          <w:rFonts w:eastAsia="Times New Roman"/>
          <w:i/>
          <w:sz w:val="20"/>
          <w:szCs w:val="20"/>
          <w:lang w:eastAsia="ru-RU"/>
        </w:rPr>
        <w:br w:type="page"/>
      </w:r>
      <w:r w:rsidR="00A024C1" w:rsidRPr="00160B1E">
        <w:rPr>
          <w:rFonts w:eastAsia="Times New Roman"/>
          <w:i/>
          <w:sz w:val="20"/>
          <w:szCs w:val="20"/>
          <w:lang w:eastAsia="ru-RU"/>
        </w:rPr>
        <w:lastRenderedPageBreak/>
        <w:t xml:space="preserve">Приложение </w:t>
      </w:r>
      <w:r w:rsidR="004136B6" w:rsidRPr="00160B1E">
        <w:rPr>
          <w:rFonts w:eastAsia="Times New Roman"/>
          <w:i/>
          <w:sz w:val="20"/>
          <w:szCs w:val="20"/>
          <w:lang w:eastAsia="ru-RU"/>
        </w:rPr>
        <w:t>№</w:t>
      </w:r>
      <w:r w:rsidR="00A024C1" w:rsidRPr="00160B1E">
        <w:rPr>
          <w:rFonts w:eastAsia="Times New Roman"/>
          <w:i/>
          <w:sz w:val="20"/>
          <w:szCs w:val="20"/>
          <w:lang w:eastAsia="ru-RU"/>
        </w:rPr>
        <w:t xml:space="preserve"> 5</w:t>
      </w:r>
    </w:p>
    <w:p w:rsidR="00C46524" w:rsidRPr="00160B1E" w:rsidRDefault="00C46524" w:rsidP="00A024C1">
      <w:pPr>
        <w:jc w:val="right"/>
        <w:rPr>
          <w:rFonts w:eastAsia="Times New Roman"/>
          <w:i/>
          <w:sz w:val="20"/>
          <w:szCs w:val="20"/>
          <w:lang w:eastAsia="ru-RU"/>
        </w:rPr>
      </w:pPr>
    </w:p>
    <w:p w:rsidR="0066703A" w:rsidRPr="00160B1E" w:rsidRDefault="0066703A" w:rsidP="0066703A">
      <w:pPr>
        <w:rPr>
          <w:sz w:val="22"/>
          <w:szCs w:val="22"/>
        </w:rPr>
      </w:pPr>
      <w:r w:rsidRPr="00160B1E">
        <w:rPr>
          <w:i/>
          <w:sz w:val="22"/>
          <w:szCs w:val="22"/>
        </w:rPr>
        <w:t>На бланке организации</w:t>
      </w:r>
      <w:r w:rsidRPr="00160B1E">
        <w:rPr>
          <w:sz w:val="22"/>
          <w:szCs w:val="22"/>
        </w:rPr>
        <w:t xml:space="preserve">                                                                                                               Директору </w:t>
      </w:r>
    </w:p>
    <w:p w:rsidR="00C26FBB" w:rsidRPr="00160B1E" w:rsidRDefault="00C26FBB" w:rsidP="0066703A">
      <w:pPr>
        <w:jc w:val="right"/>
        <w:rPr>
          <w:sz w:val="22"/>
          <w:szCs w:val="22"/>
        </w:rPr>
      </w:pPr>
      <w:r w:rsidRPr="00160B1E">
        <w:rPr>
          <w:sz w:val="22"/>
          <w:szCs w:val="22"/>
        </w:rPr>
        <w:t>Ассоциации Саморегулируемая организация</w:t>
      </w:r>
    </w:p>
    <w:p w:rsidR="006A529F" w:rsidRPr="00160B1E" w:rsidRDefault="0066703A" w:rsidP="006A529F">
      <w:pPr>
        <w:jc w:val="right"/>
        <w:rPr>
          <w:sz w:val="22"/>
          <w:szCs w:val="22"/>
        </w:rPr>
      </w:pPr>
      <w:r w:rsidRPr="00160B1E">
        <w:rPr>
          <w:sz w:val="22"/>
          <w:szCs w:val="22"/>
        </w:rPr>
        <w:t xml:space="preserve">«Центр развития </w:t>
      </w:r>
      <w:r w:rsidR="006A529F" w:rsidRPr="00160B1E">
        <w:rPr>
          <w:sz w:val="22"/>
          <w:szCs w:val="22"/>
        </w:rPr>
        <w:t>архитектурно-</w:t>
      </w:r>
    </w:p>
    <w:p w:rsidR="0066703A" w:rsidRPr="00160B1E" w:rsidRDefault="006A529F" w:rsidP="006A529F">
      <w:pPr>
        <w:jc w:val="right"/>
        <w:rPr>
          <w:sz w:val="22"/>
          <w:szCs w:val="22"/>
        </w:rPr>
      </w:pPr>
      <w:r w:rsidRPr="00160B1E">
        <w:rPr>
          <w:sz w:val="22"/>
          <w:szCs w:val="22"/>
        </w:rPr>
        <w:t>строительного проектирования</w:t>
      </w:r>
      <w:r w:rsidR="0066703A" w:rsidRPr="00160B1E">
        <w:rPr>
          <w:sz w:val="22"/>
          <w:szCs w:val="22"/>
        </w:rPr>
        <w:t>»</w:t>
      </w:r>
    </w:p>
    <w:p w:rsidR="0066703A" w:rsidRPr="00160B1E" w:rsidRDefault="005B6EE5" w:rsidP="0066703A">
      <w:pPr>
        <w:jc w:val="right"/>
        <w:rPr>
          <w:sz w:val="22"/>
          <w:szCs w:val="22"/>
        </w:rPr>
      </w:pPr>
      <w:r w:rsidRPr="00160B1E">
        <w:rPr>
          <w:sz w:val="22"/>
          <w:szCs w:val="22"/>
        </w:rPr>
        <w:t>В.Ю. Яковлеву</w:t>
      </w:r>
    </w:p>
    <w:p w:rsidR="0066703A" w:rsidRPr="00160B1E" w:rsidRDefault="0066703A" w:rsidP="0066703A">
      <w:pPr>
        <w:rPr>
          <w:i/>
          <w:sz w:val="22"/>
          <w:szCs w:val="22"/>
        </w:rPr>
      </w:pPr>
    </w:p>
    <w:p w:rsidR="0066703A" w:rsidRPr="00160B1E" w:rsidRDefault="0066703A" w:rsidP="0066703A">
      <w:pPr>
        <w:jc w:val="center"/>
        <w:rPr>
          <w:b/>
          <w:sz w:val="22"/>
          <w:szCs w:val="22"/>
        </w:rPr>
      </w:pPr>
      <w:r w:rsidRPr="00160B1E">
        <w:rPr>
          <w:b/>
          <w:sz w:val="22"/>
          <w:szCs w:val="22"/>
        </w:rPr>
        <w:t xml:space="preserve">З А Я В Л Е Н И Е    </w:t>
      </w:r>
    </w:p>
    <w:p w:rsidR="0066703A" w:rsidRPr="00160B1E" w:rsidRDefault="0066703A" w:rsidP="0066703A">
      <w:pPr>
        <w:jc w:val="center"/>
        <w:rPr>
          <w:b/>
          <w:sz w:val="22"/>
          <w:szCs w:val="22"/>
        </w:rPr>
      </w:pPr>
      <w:r w:rsidRPr="00160B1E">
        <w:rPr>
          <w:b/>
          <w:sz w:val="22"/>
          <w:szCs w:val="22"/>
        </w:rPr>
        <w:t>ЗАСТРАХОВАННОГО ЛИЦА</w:t>
      </w:r>
    </w:p>
    <w:p w:rsidR="0066703A" w:rsidRPr="00160B1E" w:rsidRDefault="0066703A" w:rsidP="0066703A">
      <w:pPr>
        <w:jc w:val="center"/>
        <w:rPr>
          <w:b/>
          <w:sz w:val="22"/>
          <w:szCs w:val="22"/>
        </w:rPr>
      </w:pPr>
      <w:r w:rsidRPr="00160B1E">
        <w:rPr>
          <w:b/>
          <w:sz w:val="22"/>
          <w:szCs w:val="22"/>
        </w:rPr>
        <w:t>НА СТРАХОВАНИЕ ГРАЖДАНСКОЙ ОТВЕТСТВЕННОСТИ</w:t>
      </w:r>
    </w:p>
    <w:p w:rsidR="0066703A" w:rsidRPr="00160B1E" w:rsidRDefault="0066703A" w:rsidP="0066703A">
      <w:pPr>
        <w:jc w:val="center"/>
        <w:rPr>
          <w:b/>
          <w:sz w:val="22"/>
          <w:szCs w:val="22"/>
        </w:rPr>
      </w:pPr>
      <w:r w:rsidRPr="00160B1E">
        <w:rPr>
          <w:b/>
          <w:sz w:val="22"/>
          <w:szCs w:val="22"/>
        </w:rPr>
        <w:t xml:space="preserve">ПРИ ОСУЩЕСТВЛЕНИИ </w:t>
      </w:r>
      <w:r w:rsidR="006A529F" w:rsidRPr="00160B1E">
        <w:rPr>
          <w:b/>
          <w:caps/>
          <w:sz w:val="22"/>
          <w:szCs w:val="22"/>
        </w:rPr>
        <w:t>архитектурно-строительного проектирования</w:t>
      </w:r>
    </w:p>
    <w:p w:rsidR="0066703A" w:rsidRPr="00160B1E" w:rsidRDefault="0066703A" w:rsidP="0066703A">
      <w:pPr>
        <w:jc w:val="center"/>
        <w:rPr>
          <w:b/>
          <w:sz w:val="22"/>
          <w:szCs w:val="22"/>
        </w:rPr>
      </w:pPr>
    </w:p>
    <w:p w:rsidR="0066703A" w:rsidRPr="00160B1E" w:rsidRDefault="0066703A" w:rsidP="0066703A">
      <w:pPr>
        <w:jc w:val="right"/>
        <w:rPr>
          <w:sz w:val="22"/>
          <w:szCs w:val="22"/>
        </w:rPr>
      </w:pPr>
    </w:p>
    <w:p w:rsidR="0066703A" w:rsidRPr="00160B1E" w:rsidRDefault="0066703A" w:rsidP="0066703A">
      <w:pPr>
        <w:spacing w:line="360" w:lineRule="auto"/>
        <w:ind w:firstLine="708"/>
        <w:jc w:val="both"/>
        <w:rPr>
          <w:sz w:val="22"/>
          <w:szCs w:val="22"/>
        </w:rPr>
      </w:pPr>
      <w:r w:rsidRPr="00160B1E">
        <w:rPr>
          <w:sz w:val="22"/>
          <w:szCs w:val="22"/>
        </w:rPr>
        <w:t>________________________ рассмотрело свою возможность страхования гражданской ответственности, которая может наступить в случае причинения вред</w:t>
      </w:r>
      <w:r w:rsidR="007C324A" w:rsidRPr="00160B1E">
        <w:rPr>
          <w:sz w:val="22"/>
          <w:szCs w:val="22"/>
        </w:rPr>
        <w:t xml:space="preserve">а вследствие недостатков работ по </w:t>
      </w:r>
      <w:r w:rsidR="00134B29" w:rsidRPr="00160B1E">
        <w:rPr>
          <w:sz w:val="22"/>
          <w:szCs w:val="22"/>
        </w:rPr>
        <w:t>подготовке проектной документации</w:t>
      </w:r>
      <w:r w:rsidR="007C324A" w:rsidRPr="00160B1E">
        <w:rPr>
          <w:sz w:val="22"/>
          <w:szCs w:val="22"/>
        </w:rPr>
        <w:t xml:space="preserve"> </w:t>
      </w:r>
      <w:r w:rsidRPr="00160B1E">
        <w:rPr>
          <w:sz w:val="22"/>
          <w:szCs w:val="22"/>
        </w:rPr>
        <w:t>объектов капитального строительства</w:t>
      </w:r>
      <w:r w:rsidR="006B451B" w:rsidRPr="00160B1E">
        <w:rPr>
          <w:sz w:val="22"/>
          <w:szCs w:val="22"/>
        </w:rPr>
        <w:t>,</w:t>
      </w:r>
      <w:r w:rsidR="007C324A" w:rsidRPr="00160B1E">
        <w:rPr>
          <w:sz w:val="22"/>
          <w:szCs w:val="22"/>
        </w:rPr>
        <w:t xml:space="preserve">  в </w:t>
      </w:r>
      <w:r w:rsidR="0096703E" w:rsidRPr="00160B1E">
        <w:rPr>
          <w:sz w:val="22"/>
          <w:szCs w:val="22"/>
        </w:rPr>
        <w:t>Страховом открытом акционерном обществе «Военно-страховая компания»</w:t>
      </w:r>
      <w:r w:rsidRPr="00160B1E">
        <w:rPr>
          <w:sz w:val="22"/>
          <w:szCs w:val="22"/>
        </w:rPr>
        <w:t xml:space="preserve"> и ознакомилось с условиями такого страхования.</w:t>
      </w:r>
    </w:p>
    <w:p w:rsidR="0066703A" w:rsidRPr="00160B1E" w:rsidRDefault="0066703A" w:rsidP="0066703A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</w:rPr>
        <w:tab/>
        <w:t xml:space="preserve">Настоящим выражаем согласие на заключение </w:t>
      </w:r>
      <w:r w:rsidR="00C26FBB" w:rsidRPr="00160B1E">
        <w:rPr>
          <w:sz w:val="22"/>
          <w:szCs w:val="22"/>
        </w:rPr>
        <w:t xml:space="preserve">Ассоциацией Саморегулируемая организация </w:t>
      </w:r>
      <w:r w:rsidRPr="00160B1E">
        <w:rPr>
          <w:sz w:val="22"/>
          <w:szCs w:val="22"/>
        </w:rPr>
        <w:t xml:space="preserve">«Центр развития </w:t>
      </w:r>
      <w:r w:rsidR="00134B29" w:rsidRPr="00160B1E">
        <w:rPr>
          <w:sz w:val="22"/>
          <w:szCs w:val="22"/>
        </w:rPr>
        <w:t>архитектурно-строительного проектирования</w:t>
      </w:r>
      <w:r w:rsidRPr="00160B1E">
        <w:rPr>
          <w:sz w:val="22"/>
          <w:szCs w:val="22"/>
        </w:rPr>
        <w:t xml:space="preserve">» в лице Директора </w:t>
      </w:r>
      <w:r w:rsidR="005C53A6" w:rsidRPr="00160B1E">
        <w:rPr>
          <w:sz w:val="22"/>
          <w:szCs w:val="22"/>
        </w:rPr>
        <w:t>Яковлева В.Ю.</w:t>
      </w:r>
      <w:r w:rsidRPr="00160B1E">
        <w:rPr>
          <w:sz w:val="22"/>
          <w:szCs w:val="22"/>
        </w:rPr>
        <w:t xml:space="preserve"> договора страхования с</w:t>
      </w:r>
      <w:r w:rsidR="0096703E" w:rsidRPr="00160B1E">
        <w:rPr>
          <w:sz w:val="22"/>
          <w:szCs w:val="22"/>
        </w:rPr>
        <w:t>о</w:t>
      </w:r>
      <w:r w:rsidRPr="00160B1E">
        <w:rPr>
          <w:sz w:val="22"/>
          <w:szCs w:val="22"/>
        </w:rPr>
        <w:t xml:space="preserve">  </w:t>
      </w:r>
      <w:r w:rsidR="0096703E" w:rsidRPr="00160B1E">
        <w:rPr>
          <w:sz w:val="22"/>
          <w:szCs w:val="22"/>
        </w:rPr>
        <w:t>Страховым открытым акционерным обществом «Военно-страховая компания»</w:t>
      </w:r>
      <w:r w:rsidRPr="00160B1E">
        <w:rPr>
          <w:sz w:val="22"/>
          <w:szCs w:val="22"/>
        </w:rPr>
        <w:t xml:space="preserve"> на условиях согласно решению общего собрания членов </w:t>
      </w:r>
      <w:r w:rsidR="00D95CAC" w:rsidRPr="00160B1E">
        <w:rPr>
          <w:sz w:val="22"/>
          <w:szCs w:val="22"/>
        </w:rPr>
        <w:t>Ассоциации</w:t>
      </w:r>
      <w:r w:rsidRPr="00160B1E">
        <w:rPr>
          <w:sz w:val="22"/>
          <w:szCs w:val="22"/>
        </w:rPr>
        <w:t xml:space="preserve"> (Протокол № </w:t>
      </w:r>
      <w:r w:rsidR="005C53A6" w:rsidRPr="00160B1E">
        <w:rPr>
          <w:sz w:val="22"/>
          <w:szCs w:val="22"/>
        </w:rPr>
        <w:t>2/2014 от «06</w:t>
      </w:r>
      <w:r w:rsidRPr="00160B1E">
        <w:rPr>
          <w:sz w:val="22"/>
          <w:szCs w:val="22"/>
        </w:rPr>
        <w:t xml:space="preserve">» </w:t>
      </w:r>
      <w:r w:rsidR="005C53A6" w:rsidRPr="00160B1E">
        <w:rPr>
          <w:sz w:val="22"/>
          <w:szCs w:val="22"/>
        </w:rPr>
        <w:t>мая 2014</w:t>
      </w:r>
      <w:r w:rsidRPr="00160B1E">
        <w:rPr>
          <w:sz w:val="22"/>
          <w:szCs w:val="22"/>
        </w:rPr>
        <w:t xml:space="preserve"> г.) в интересах _________________________ с указанием его в качестве застрахованного лица.  </w:t>
      </w:r>
    </w:p>
    <w:p w:rsidR="0066703A" w:rsidRPr="00160B1E" w:rsidRDefault="0066703A" w:rsidP="0066703A">
      <w:pPr>
        <w:spacing w:line="360" w:lineRule="auto"/>
        <w:ind w:firstLine="708"/>
        <w:jc w:val="both"/>
        <w:rPr>
          <w:sz w:val="22"/>
          <w:szCs w:val="22"/>
        </w:rPr>
      </w:pPr>
      <w:r w:rsidRPr="00160B1E">
        <w:rPr>
          <w:sz w:val="22"/>
          <w:szCs w:val="22"/>
        </w:rPr>
        <w:t xml:space="preserve">Нам известно, что договор страхования, заключаемый между </w:t>
      </w:r>
      <w:r w:rsidR="00D95CAC" w:rsidRPr="00160B1E">
        <w:rPr>
          <w:sz w:val="22"/>
          <w:szCs w:val="22"/>
        </w:rPr>
        <w:t>Ассоциацией Саморегулируемая организация</w:t>
      </w:r>
      <w:r w:rsidRPr="00160B1E">
        <w:rPr>
          <w:sz w:val="22"/>
          <w:szCs w:val="22"/>
        </w:rPr>
        <w:t xml:space="preserve"> «Центр развития </w:t>
      </w:r>
      <w:r w:rsidR="00546A75" w:rsidRPr="00160B1E">
        <w:rPr>
          <w:sz w:val="22"/>
          <w:szCs w:val="22"/>
        </w:rPr>
        <w:t>архитектурно-строительного проектирования</w:t>
      </w:r>
      <w:r w:rsidRPr="00160B1E">
        <w:rPr>
          <w:sz w:val="22"/>
          <w:szCs w:val="22"/>
        </w:rPr>
        <w:t xml:space="preserve">» и </w:t>
      </w:r>
      <w:r w:rsidR="0096703E" w:rsidRPr="00160B1E">
        <w:rPr>
          <w:sz w:val="22"/>
          <w:szCs w:val="22"/>
        </w:rPr>
        <w:t xml:space="preserve">Страховым открытым акционерным обществом «Военно-страховая компания» </w:t>
      </w:r>
      <w:r w:rsidRPr="00160B1E">
        <w:rPr>
          <w:sz w:val="22"/>
          <w:szCs w:val="22"/>
        </w:rPr>
        <w:t>в интересах _________________ не ограничивает нашего права заключить договор страхования с другой страховой организацией (организациями).</w:t>
      </w:r>
    </w:p>
    <w:p w:rsidR="0066703A" w:rsidRPr="00160B1E" w:rsidRDefault="0066703A" w:rsidP="0066703A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</w:rPr>
        <w:t>ОГРН_________________________________ ИНН ________________________________________</w:t>
      </w:r>
    </w:p>
    <w:p w:rsidR="0066703A" w:rsidRPr="00160B1E" w:rsidRDefault="0066703A" w:rsidP="0066703A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  <w:u w:val="single"/>
        </w:rPr>
        <w:t>Адрес места нахождения на основании Устава</w:t>
      </w:r>
      <w:r w:rsidRPr="00160B1E">
        <w:rPr>
          <w:sz w:val="22"/>
          <w:szCs w:val="22"/>
        </w:rPr>
        <w:t xml:space="preserve"> (регистрации на основании паспорта для индивидуальных предпринимателей)_____________________________________________________</w:t>
      </w:r>
    </w:p>
    <w:p w:rsidR="0066703A" w:rsidRPr="00160B1E" w:rsidRDefault="0066703A" w:rsidP="0066703A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</w:rPr>
        <w:t>_____________________________________________________________________________________</w:t>
      </w:r>
    </w:p>
    <w:p w:rsidR="0066703A" w:rsidRPr="00160B1E" w:rsidRDefault="0066703A" w:rsidP="0066703A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  <w:u w:val="single"/>
        </w:rPr>
        <w:t>Почтовый адрес</w:t>
      </w:r>
      <w:r w:rsidRPr="00160B1E">
        <w:rPr>
          <w:sz w:val="22"/>
          <w:szCs w:val="22"/>
        </w:rPr>
        <w:t>:</w:t>
      </w:r>
    </w:p>
    <w:p w:rsidR="0066703A" w:rsidRPr="00160B1E" w:rsidRDefault="0066703A" w:rsidP="0066703A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</w:rPr>
        <w:t>_____________________________________________________________________________________</w:t>
      </w:r>
    </w:p>
    <w:p w:rsidR="0066703A" w:rsidRPr="00160B1E" w:rsidRDefault="0066703A" w:rsidP="0066703A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</w:rPr>
        <w:t>________________________________ контактный телефон/факс _____________________________</w:t>
      </w:r>
    </w:p>
    <w:p w:rsidR="0066703A" w:rsidRPr="00160B1E" w:rsidRDefault="0066703A" w:rsidP="0066703A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</w:rPr>
        <w:t>банковские реквизиты (паспортные данные для индивидуальных предпринимателей)____________________________________________________________________</w:t>
      </w:r>
    </w:p>
    <w:p w:rsidR="0066703A" w:rsidRPr="00160B1E" w:rsidRDefault="0066703A" w:rsidP="0066703A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</w:rPr>
        <w:t>_____________________________________________________________________________________</w:t>
      </w:r>
    </w:p>
    <w:p w:rsidR="0066703A" w:rsidRPr="00160B1E" w:rsidRDefault="0066703A" w:rsidP="0066703A">
      <w:pPr>
        <w:jc w:val="both"/>
        <w:rPr>
          <w:sz w:val="22"/>
          <w:szCs w:val="22"/>
        </w:rPr>
      </w:pPr>
      <w:r w:rsidRPr="00160B1E">
        <w:rPr>
          <w:sz w:val="22"/>
          <w:szCs w:val="22"/>
        </w:rPr>
        <w:t xml:space="preserve"> в лице ______________________________________________________________________________</w:t>
      </w:r>
    </w:p>
    <w:p w:rsidR="0066703A" w:rsidRPr="00160B1E" w:rsidRDefault="0066703A" w:rsidP="0066703A">
      <w:pPr>
        <w:jc w:val="both"/>
        <w:rPr>
          <w:sz w:val="22"/>
          <w:szCs w:val="22"/>
        </w:rPr>
      </w:pPr>
    </w:p>
    <w:p w:rsidR="0066703A" w:rsidRPr="00160B1E" w:rsidRDefault="0066703A" w:rsidP="0066703A">
      <w:pPr>
        <w:jc w:val="both"/>
        <w:rPr>
          <w:sz w:val="22"/>
          <w:szCs w:val="22"/>
        </w:rPr>
      </w:pPr>
      <w:r w:rsidRPr="00160B1E">
        <w:rPr>
          <w:sz w:val="22"/>
          <w:szCs w:val="22"/>
          <w:u w:val="single"/>
        </w:rPr>
        <w:t>Свидетельство о допуске</w:t>
      </w:r>
      <w:r w:rsidRPr="00160B1E">
        <w:rPr>
          <w:sz w:val="22"/>
          <w:szCs w:val="22"/>
        </w:rPr>
        <w:t xml:space="preserve"> № _______________________от ___________________________________</w:t>
      </w:r>
    </w:p>
    <w:p w:rsidR="0066703A" w:rsidRPr="00160B1E" w:rsidRDefault="0066703A" w:rsidP="0066703A">
      <w:pPr>
        <w:jc w:val="both"/>
        <w:rPr>
          <w:b/>
          <w:sz w:val="22"/>
          <w:szCs w:val="22"/>
        </w:rPr>
      </w:pPr>
    </w:p>
    <w:p w:rsidR="0066703A" w:rsidRPr="00160B1E" w:rsidRDefault="0066703A" w:rsidP="001F0855">
      <w:pPr>
        <w:jc w:val="both"/>
        <w:rPr>
          <w:sz w:val="22"/>
          <w:szCs w:val="22"/>
        </w:rPr>
      </w:pPr>
      <w:r w:rsidRPr="00160B1E">
        <w:rPr>
          <w:sz w:val="22"/>
          <w:szCs w:val="22"/>
        </w:rPr>
        <w:t xml:space="preserve">просит заключить договор страхования гражданской ответственности при выполнении </w:t>
      </w:r>
      <w:r w:rsidR="00546A75" w:rsidRPr="00160B1E">
        <w:rPr>
          <w:sz w:val="22"/>
          <w:szCs w:val="22"/>
        </w:rPr>
        <w:t>работ по подготовке проектной документации</w:t>
      </w:r>
      <w:r w:rsidRPr="00160B1E">
        <w:rPr>
          <w:sz w:val="22"/>
          <w:szCs w:val="22"/>
        </w:rPr>
        <w:t xml:space="preserve"> и поручает </w:t>
      </w:r>
      <w:r w:rsidR="00D95CAC" w:rsidRPr="00160B1E">
        <w:rPr>
          <w:sz w:val="22"/>
          <w:szCs w:val="22"/>
        </w:rPr>
        <w:t xml:space="preserve">Ассоциации Саморегулируемая организация </w:t>
      </w:r>
      <w:r w:rsidRPr="00160B1E">
        <w:rPr>
          <w:sz w:val="22"/>
          <w:szCs w:val="22"/>
        </w:rPr>
        <w:t xml:space="preserve">«Центр развития </w:t>
      </w:r>
      <w:r w:rsidR="00546A75" w:rsidRPr="00160B1E">
        <w:rPr>
          <w:sz w:val="22"/>
          <w:szCs w:val="22"/>
        </w:rPr>
        <w:t>архитектурно-строительного проектирования</w:t>
      </w:r>
      <w:r w:rsidRPr="00160B1E">
        <w:rPr>
          <w:sz w:val="22"/>
          <w:szCs w:val="22"/>
        </w:rPr>
        <w:t>» в качестве страхователя заключить такой договор.</w:t>
      </w:r>
    </w:p>
    <w:p w:rsidR="0066703A" w:rsidRPr="00160B1E" w:rsidRDefault="0066703A" w:rsidP="001F0855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160B1E">
        <w:rPr>
          <w:sz w:val="22"/>
          <w:szCs w:val="22"/>
          <w:u w:val="single"/>
        </w:rPr>
        <w:t>Общий лимит ответственности (страховая сумма) по договору</w:t>
      </w:r>
      <w:r w:rsidRPr="00160B1E">
        <w:rPr>
          <w:sz w:val="22"/>
          <w:szCs w:val="22"/>
        </w:rPr>
        <w:t xml:space="preserve">:                                                                                     </w:t>
      </w:r>
      <w:r w:rsidR="005C53A6" w:rsidRPr="00160B1E">
        <w:rPr>
          <w:sz w:val="22"/>
          <w:szCs w:val="22"/>
        </w:rPr>
        <w:t>40</w:t>
      </w:r>
      <w:r w:rsidRPr="00160B1E">
        <w:rPr>
          <w:sz w:val="22"/>
          <w:szCs w:val="22"/>
          <w:lang w:val="en-US"/>
        </w:rPr>
        <w:t> </w:t>
      </w:r>
      <w:r w:rsidRPr="00160B1E">
        <w:rPr>
          <w:sz w:val="22"/>
          <w:szCs w:val="22"/>
        </w:rPr>
        <w:t>000</w:t>
      </w:r>
      <w:r w:rsidRPr="00160B1E">
        <w:rPr>
          <w:sz w:val="22"/>
          <w:szCs w:val="22"/>
          <w:lang w:val="en-US"/>
        </w:rPr>
        <w:t> </w:t>
      </w:r>
      <w:r w:rsidRPr="00160B1E">
        <w:rPr>
          <w:sz w:val="22"/>
          <w:szCs w:val="22"/>
        </w:rPr>
        <w:t>000 (</w:t>
      </w:r>
      <w:r w:rsidR="005C53A6" w:rsidRPr="00160B1E">
        <w:rPr>
          <w:sz w:val="22"/>
          <w:szCs w:val="22"/>
        </w:rPr>
        <w:t>сорок</w:t>
      </w:r>
      <w:r w:rsidRPr="00160B1E">
        <w:rPr>
          <w:sz w:val="22"/>
          <w:szCs w:val="22"/>
        </w:rPr>
        <w:t xml:space="preserve"> миллионов) рублей.</w:t>
      </w:r>
    </w:p>
    <w:p w:rsidR="0066703A" w:rsidRPr="00160B1E" w:rsidRDefault="0066703A" w:rsidP="0066703A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  <w:u w:val="single"/>
        </w:rPr>
        <w:t>Срок действия договора:</w:t>
      </w:r>
      <w:r w:rsidRPr="00160B1E">
        <w:rPr>
          <w:sz w:val="22"/>
          <w:szCs w:val="22"/>
        </w:rPr>
        <w:t xml:space="preserve"> 1 (один) год. </w:t>
      </w:r>
    </w:p>
    <w:p w:rsidR="0013746B" w:rsidRPr="00160B1E" w:rsidRDefault="0013746B" w:rsidP="0013746B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  <w:u w:val="single"/>
        </w:rPr>
        <w:t>Дополнительный период</w:t>
      </w:r>
      <w:r w:rsidRPr="00160B1E">
        <w:rPr>
          <w:sz w:val="22"/>
          <w:szCs w:val="22"/>
        </w:rPr>
        <w:t>: 3 (три) года после окончания срока действия договора.</w:t>
      </w:r>
    </w:p>
    <w:p w:rsidR="0013746B" w:rsidRPr="00160B1E" w:rsidRDefault="0013746B" w:rsidP="0013746B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  <w:u w:val="single"/>
        </w:rPr>
        <w:t>Ретроактивный период</w:t>
      </w:r>
      <w:r w:rsidRPr="00160B1E">
        <w:rPr>
          <w:sz w:val="22"/>
          <w:szCs w:val="22"/>
        </w:rPr>
        <w:t>: 3 (три) года, предшествующие началу срока действия договора страхования, но не раньше даты первой выдачи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66703A" w:rsidRPr="00160B1E" w:rsidRDefault="0066703A" w:rsidP="0066703A">
      <w:pPr>
        <w:spacing w:line="360" w:lineRule="auto"/>
        <w:jc w:val="both"/>
        <w:rPr>
          <w:sz w:val="22"/>
          <w:szCs w:val="22"/>
        </w:rPr>
      </w:pPr>
      <w:r w:rsidRPr="00160B1E">
        <w:rPr>
          <w:sz w:val="22"/>
          <w:szCs w:val="22"/>
          <w:u w:val="single"/>
        </w:rPr>
        <w:t>Территория страхования:</w:t>
      </w:r>
      <w:r w:rsidRPr="00160B1E">
        <w:rPr>
          <w:sz w:val="22"/>
          <w:szCs w:val="22"/>
        </w:rPr>
        <w:t xml:space="preserve"> Российская Федерация.</w:t>
      </w:r>
    </w:p>
    <w:p w:rsidR="0066703A" w:rsidRPr="00160B1E" w:rsidRDefault="0066703A" w:rsidP="0066703A">
      <w:pPr>
        <w:jc w:val="both"/>
        <w:rPr>
          <w:sz w:val="22"/>
          <w:szCs w:val="22"/>
        </w:rPr>
      </w:pPr>
      <w:r w:rsidRPr="00160B1E">
        <w:rPr>
          <w:sz w:val="22"/>
          <w:szCs w:val="22"/>
        </w:rPr>
        <w:t>Действующие аналогичные договоры страхования гражданской ответственности Страхователя (указать: страховую компанию, страховую сумму, срок действия договора страхования) _____________________________________________________________________________________</w:t>
      </w:r>
    </w:p>
    <w:p w:rsidR="0066703A" w:rsidRPr="00160B1E" w:rsidRDefault="0066703A" w:rsidP="0066703A">
      <w:pPr>
        <w:jc w:val="both"/>
        <w:rPr>
          <w:sz w:val="22"/>
          <w:szCs w:val="22"/>
        </w:rPr>
      </w:pPr>
      <w:r w:rsidRPr="00160B1E">
        <w:rPr>
          <w:sz w:val="22"/>
          <w:szCs w:val="22"/>
        </w:rPr>
        <w:t>_____________________________________________________________________________________</w:t>
      </w:r>
    </w:p>
    <w:p w:rsidR="0066703A" w:rsidRPr="00160B1E" w:rsidRDefault="0066703A" w:rsidP="0066703A">
      <w:pPr>
        <w:jc w:val="both"/>
        <w:rPr>
          <w:sz w:val="22"/>
          <w:szCs w:val="22"/>
        </w:rPr>
      </w:pPr>
      <w:r w:rsidRPr="00160B1E">
        <w:rPr>
          <w:sz w:val="22"/>
          <w:szCs w:val="22"/>
        </w:rPr>
        <w:t>_____________________________________________________________________________________</w:t>
      </w:r>
    </w:p>
    <w:p w:rsidR="0066703A" w:rsidRPr="00160B1E" w:rsidRDefault="0066703A" w:rsidP="0066703A">
      <w:pPr>
        <w:ind w:firstLine="567"/>
        <w:jc w:val="both"/>
        <w:rPr>
          <w:sz w:val="22"/>
          <w:szCs w:val="22"/>
        </w:rPr>
      </w:pPr>
    </w:p>
    <w:p w:rsidR="0066703A" w:rsidRPr="00160B1E" w:rsidRDefault="0066703A" w:rsidP="0066703A">
      <w:pPr>
        <w:spacing w:line="360" w:lineRule="auto"/>
        <w:ind w:firstLine="567"/>
        <w:jc w:val="both"/>
        <w:rPr>
          <w:b/>
          <w:i/>
          <w:sz w:val="22"/>
          <w:szCs w:val="22"/>
        </w:rPr>
      </w:pPr>
    </w:p>
    <w:p w:rsidR="0066703A" w:rsidRPr="00160B1E" w:rsidRDefault="0066703A" w:rsidP="0066703A">
      <w:pPr>
        <w:rPr>
          <w:b/>
          <w:sz w:val="22"/>
          <w:szCs w:val="22"/>
        </w:rPr>
      </w:pPr>
    </w:p>
    <w:p w:rsidR="0066703A" w:rsidRPr="00160B1E" w:rsidRDefault="0066703A" w:rsidP="0066703A">
      <w:pPr>
        <w:rPr>
          <w:sz w:val="22"/>
          <w:szCs w:val="22"/>
        </w:rPr>
      </w:pPr>
      <w:r w:rsidRPr="00160B1E">
        <w:rPr>
          <w:sz w:val="22"/>
          <w:szCs w:val="22"/>
        </w:rPr>
        <w:t>Руководитель организации (индивидуальный предприниматель)</w:t>
      </w:r>
    </w:p>
    <w:p w:rsidR="0066703A" w:rsidRPr="00160B1E" w:rsidRDefault="0066703A" w:rsidP="0066703A">
      <w:pPr>
        <w:rPr>
          <w:sz w:val="22"/>
          <w:szCs w:val="22"/>
        </w:rPr>
      </w:pPr>
      <w:r w:rsidRPr="00160B1E">
        <w:rPr>
          <w:sz w:val="22"/>
          <w:szCs w:val="22"/>
        </w:rPr>
        <w:t>________________________________________________________</w:t>
      </w:r>
    </w:p>
    <w:p w:rsidR="0066703A" w:rsidRPr="00160B1E" w:rsidRDefault="0066703A" w:rsidP="0066703A">
      <w:pPr>
        <w:ind w:firstLine="567"/>
        <w:jc w:val="center"/>
        <w:rPr>
          <w:sz w:val="22"/>
          <w:szCs w:val="22"/>
        </w:rPr>
      </w:pPr>
    </w:p>
    <w:p w:rsidR="0066703A" w:rsidRPr="00160B1E" w:rsidRDefault="0066703A" w:rsidP="0066703A">
      <w:pPr>
        <w:ind w:firstLine="567"/>
        <w:jc w:val="center"/>
        <w:rPr>
          <w:sz w:val="22"/>
          <w:szCs w:val="22"/>
        </w:rPr>
      </w:pPr>
    </w:p>
    <w:p w:rsidR="0066703A" w:rsidRPr="00160B1E" w:rsidRDefault="0066703A" w:rsidP="0066703A">
      <w:pPr>
        <w:ind w:firstLine="567"/>
        <w:jc w:val="center"/>
        <w:rPr>
          <w:b/>
          <w:sz w:val="22"/>
          <w:szCs w:val="22"/>
        </w:rPr>
      </w:pPr>
      <w:r w:rsidRPr="00160B1E">
        <w:rPr>
          <w:sz w:val="22"/>
          <w:szCs w:val="22"/>
        </w:rPr>
        <w:t>______________________/ ____________________________/</w:t>
      </w:r>
    </w:p>
    <w:p w:rsidR="0066703A" w:rsidRPr="00160B1E" w:rsidRDefault="0066703A" w:rsidP="0066703A">
      <w:pPr>
        <w:jc w:val="center"/>
        <w:rPr>
          <w:sz w:val="22"/>
          <w:szCs w:val="22"/>
        </w:rPr>
      </w:pPr>
      <w:r w:rsidRPr="00160B1E">
        <w:rPr>
          <w:sz w:val="22"/>
          <w:szCs w:val="22"/>
        </w:rPr>
        <w:t>подпись                           Ф.И.О.</w:t>
      </w:r>
    </w:p>
    <w:p w:rsidR="0066703A" w:rsidRPr="00160B1E" w:rsidRDefault="0066703A" w:rsidP="0066703A">
      <w:pPr>
        <w:jc w:val="center"/>
        <w:rPr>
          <w:sz w:val="22"/>
          <w:szCs w:val="22"/>
        </w:rPr>
      </w:pPr>
    </w:p>
    <w:p w:rsidR="0066703A" w:rsidRPr="00160B1E" w:rsidRDefault="0066703A" w:rsidP="0066703A">
      <w:pPr>
        <w:jc w:val="center"/>
        <w:rPr>
          <w:sz w:val="22"/>
          <w:szCs w:val="22"/>
        </w:rPr>
      </w:pPr>
      <w:r w:rsidRPr="00160B1E">
        <w:rPr>
          <w:sz w:val="22"/>
          <w:szCs w:val="22"/>
        </w:rPr>
        <w:t>М.П.</w:t>
      </w:r>
    </w:p>
    <w:p w:rsidR="0066703A" w:rsidRPr="00160B1E" w:rsidRDefault="0066703A" w:rsidP="0066703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0B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6703A" w:rsidRPr="00160B1E" w:rsidRDefault="0066703A" w:rsidP="0066703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703A" w:rsidRPr="00160B1E" w:rsidRDefault="0066703A" w:rsidP="0066703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703A" w:rsidRPr="00160B1E" w:rsidRDefault="0066703A" w:rsidP="0066703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703A" w:rsidRPr="00160B1E" w:rsidRDefault="0066703A" w:rsidP="0066703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703A" w:rsidRPr="00160B1E" w:rsidRDefault="0066703A" w:rsidP="0066703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6703A" w:rsidRPr="00160B1E" w:rsidRDefault="0066703A" w:rsidP="0066703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/>
          <w:sz w:val="20"/>
          <w:szCs w:val="20"/>
          <w:lang w:eastAsia="ru-RU"/>
        </w:rPr>
      </w:pPr>
      <w:r w:rsidRPr="00160B1E">
        <w:rPr>
          <w:rFonts w:eastAsia="Times New Roman"/>
          <w:i/>
          <w:sz w:val="20"/>
          <w:szCs w:val="20"/>
          <w:lang w:eastAsia="ru-RU"/>
        </w:rPr>
        <w:br w:type="page"/>
      </w:r>
      <w:r w:rsidRPr="00160B1E">
        <w:rPr>
          <w:rFonts w:eastAsia="Times New Roman"/>
          <w:i/>
          <w:sz w:val="20"/>
          <w:szCs w:val="20"/>
          <w:lang w:eastAsia="ru-RU"/>
        </w:rPr>
        <w:lastRenderedPageBreak/>
        <w:t xml:space="preserve">Приложение </w:t>
      </w:r>
      <w:r w:rsidR="004136B6" w:rsidRPr="00160B1E">
        <w:rPr>
          <w:rFonts w:eastAsia="Times New Roman"/>
          <w:i/>
          <w:sz w:val="20"/>
          <w:szCs w:val="20"/>
          <w:lang w:eastAsia="ru-RU"/>
        </w:rPr>
        <w:t>№</w:t>
      </w:r>
      <w:r w:rsidRPr="00160B1E">
        <w:rPr>
          <w:rFonts w:eastAsia="Times New Roman"/>
          <w:i/>
          <w:sz w:val="20"/>
          <w:szCs w:val="20"/>
          <w:lang w:eastAsia="ru-RU"/>
        </w:rPr>
        <w:t xml:space="preserve"> </w:t>
      </w:r>
      <w:r w:rsidR="00A024C1" w:rsidRPr="00160B1E">
        <w:rPr>
          <w:rFonts w:eastAsia="Times New Roman"/>
          <w:i/>
          <w:sz w:val="20"/>
          <w:szCs w:val="20"/>
          <w:lang w:eastAsia="ru-RU"/>
        </w:rPr>
        <w:t>6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АНКЕТА ЗАЯВИТЕЛЯ</w:t>
      </w:r>
    </w:p>
    <w:p w:rsidR="00D95CAC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для вступления в члены </w:t>
      </w:r>
      <w:r w:rsidR="00D95CAC" w:rsidRPr="00160B1E">
        <w:rPr>
          <w:rFonts w:eastAsia="Times New Roman"/>
          <w:b/>
          <w:sz w:val="22"/>
          <w:szCs w:val="22"/>
          <w:lang w:val="x-none" w:eastAsia="x-none"/>
        </w:rPr>
        <w:t>Ассоциации Саморегулируемая организация</w:t>
      </w:r>
    </w:p>
    <w:p w:rsidR="00B36A48" w:rsidRPr="00160B1E" w:rsidRDefault="00B36A48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«Центр развития </w:t>
      </w:r>
      <w:r w:rsidR="006A529F" w:rsidRPr="00160B1E">
        <w:rPr>
          <w:rFonts w:eastAsia="Times New Roman"/>
          <w:b/>
          <w:sz w:val="22"/>
          <w:szCs w:val="22"/>
          <w:lang w:val="x-none" w:eastAsia="x-none"/>
        </w:rPr>
        <w:t>архитектурно-строительного проектирования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>»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1. Полное наименование организации (Ф.И.О.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495"/>
        </w:trPr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2. Сокращенное наименование организации в соответствии с учредительными документами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Cs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3. Место нахождения (место жительства</w:t>
      </w:r>
      <w:r w:rsidR="00BE41CE" w:rsidRPr="00160B1E">
        <w:t xml:space="preserve">, </w:t>
      </w:r>
      <w:r w:rsidR="00BE41CE" w:rsidRPr="00160B1E">
        <w:rPr>
          <w:rFonts w:eastAsia="Times New Roman"/>
          <w:b/>
          <w:sz w:val="22"/>
          <w:szCs w:val="22"/>
          <w:lang w:val="x-none" w:eastAsia="x-none"/>
        </w:rPr>
        <w:t>место фактического осуществления деятельности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) - </w:t>
      </w:r>
      <w:r w:rsidRPr="00160B1E">
        <w:rPr>
          <w:rFonts w:eastAsia="Times New Roman"/>
          <w:b/>
          <w:spacing w:val="-6"/>
          <w:sz w:val="22"/>
          <w:szCs w:val="22"/>
          <w:lang w:val="x-none" w:eastAsia="x-none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 (согласно уставны</w:t>
      </w:r>
      <w:r w:rsidR="004136B6" w:rsidRPr="00160B1E">
        <w:rPr>
          <w:rFonts w:eastAsia="Times New Roman"/>
          <w:b/>
          <w:spacing w:val="-6"/>
          <w:sz w:val="22"/>
          <w:szCs w:val="22"/>
          <w:lang w:eastAsia="x-none"/>
        </w:rPr>
        <w:t>м</w:t>
      </w:r>
      <w:r w:rsidR="004136B6" w:rsidRPr="00160B1E">
        <w:rPr>
          <w:rFonts w:eastAsia="Times New Roman"/>
          <w:b/>
          <w:spacing w:val="-6"/>
          <w:sz w:val="22"/>
          <w:szCs w:val="22"/>
          <w:lang w:val="x-none" w:eastAsia="x-none"/>
        </w:rPr>
        <w:t xml:space="preserve"> документ</w:t>
      </w:r>
      <w:r w:rsidR="004136B6" w:rsidRPr="00160B1E">
        <w:rPr>
          <w:rFonts w:eastAsia="Times New Roman"/>
          <w:b/>
          <w:spacing w:val="-6"/>
          <w:sz w:val="22"/>
          <w:szCs w:val="22"/>
          <w:lang w:eastAsia="x-none"/>
        </w:rPr>
        <w:t>ам</w:t>
      </w:r>
      <w:r w:rsidRPr="00160B1E">
        <w:rPr>
          <w:rFonts w:eastAsia="Times New Roman"/>
          <w:b/>
          <w:spacing w:val="-6"/>
          <w:sz w:val="22"/>
          <w:szCs w:val="22"/>
          <w:lang w:val="x-none" w:eastAsia="x-non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487"/>
        </w:trPr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4. Почтовый адрес для отправки корреспонденции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1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5. Контактные данные (</w:t>
      </w:r>
      <w:r w:rsidRPr="00160B1E">
        <w:rPr>
          <w:rFonts w:eastAsia="Times New Roman"/>
          <w:b/>
          <w:spacing w:val="-6"/>
          <w:sz w:val="22"/>
          <w:szCs w:val="22"/>
          <w:lang w:val="x-none" w:eastAsia="x-none"/>
        </w:rPr>
        <w:t>телефон, факс, адрес сайта в сети Интернет, электронная почта)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17"/>
        </w:trPr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</w:p>
    <w:p w:rsidR="0031180E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160B1E">
        <w:rPr>
          <w:rFonts w:eastAsia="Times New Roman"/>
          <w:b/>
          <w:sz w:val="22"/>
          <w:szCs w:val="22"/>
          <w:lang w:val="x-none" w:eastAsia="x-none"/>
        </w:rPr>
        <w:t>6. Ф.И.О., должность и телефон (факс) руководителя организации и его заместителя</w:t>
      </w:r>
      <w:r w:rsidR="0031180E" w:rsidRPr="00160B1E"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491"/>
        </w:trPr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7. Сведения о расчетном счете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  <w:r w:rsidRPr="00160B1E">
              <w:rPr>
                <w:rFonts w:eastAsia="Times New Roman"/>
                <w:sz w:val="22"/>
                <w:szCs w:val="22"/>
                <w:lang w:val="x-none" w:eastAsia="x-none"/>
              </w:rPr>
              <w:t>ОГРН</w:t>
            </w: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  <w:r w:rsidRPr="00160B1E">
              <w:rPr>
                <w:rFonts w:eastAsia="Times New Roman"/>
                <w:sz w:val="22"/>
                <w:szCs w:val="22"/>
                <w:lang w:val="x-none" w:eastAsia="x-none"/>
              </w:rPr>
              <w:t>ИНН/КПП</w:t>
            </w: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  <w:r w:rsidRPr="00160B1E">
              <w:rPr>
                <w:rFonts w:eastAsia="Times New Roman"/>
                <w:sz w:val="22"/>
                <w:szCs w:val="22"/>
                <w:lang w:val="x-none" w:eastAsia="x-none"/>
              </w:rPr>
              <w:t xml:space="preserve">Р/с </w:t>
            </w: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  <w:r w:rsidRPr="00160B1E">
              <w:rPr>
                <w:rFonts w:eastAsia="Times New Roman"/>
                <w:sz w:val="22"/>
                <w:szCs w:val="22"/>
                <w:lang w:val="x-none" w:eastAsia="x-none"/>
              </w:rPr>
              <w:t xml:space="preserve">открыт в </w:t>
            </w: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  <w:r w:rsidRPr="00160B1E">
              <w:rPr>
                <w:rFonts w:eastAsia="Times New Roman"/>
                <w:sz w:val="22"/>
                <w:szCs w:val="22"/>
                <w:lang w:val="x-none" w:eastAsia="x-none"/>
              </w:rPr>
              <w:t xml:space="preserve">К/с </w:t>
            </w:r>
          </w:p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  <w:r w:rsidRPr="00160B1E">
              <w:rPr>
                <w:rFonts w:eastAsia="Times New Roman"/>
                <w:sz w:val="22"/>
                <w:szCs w:val="22"/>
                <w:lang w:val="x-none" w:eastAsia="x-none"/>
              </w:rPr>
              <w:t xml:space="preserve">БИК </w:t>
            </w:r>
          </w:p>
        </w:tc>
      </w:tr>
    </w:tbl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8. Основные направления деятельности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41"/>
        </w:trPr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shd w:val="clear" w:color="auto" w:fill="FFFFFF"/>
        <w:suppressAutoHyphens w:val="0"/>
        <w:autoSpaceDE w:val="0"/>
        <w:autoSpaceDN w:val="0"/>
        <w:adjustRightInd w:val="0"/>
        <w:ind w:left="17" w:hanging="17"/>
        <w:jc w:val="both"/>
        <w:rPr>
          <w:rFonts w:eastAsia="Times New Roman"/>
          <w:b/>
          <w:bCs/>
          <w:spacing w:val="-2"/>
          <w:sz w:val="22"/>
          <w:szCs w:val="22"/>
          <w:lang w:eastAsia="ru-RU"/>
        </w:rPr>
      </w:pPr>
      <w:r w:rsidRPr="00160B1E">
        <w:rPr>
          <w:rFonts w:eastAsia="Times New Roman"/>
          <w:b/>
          <w:sz w:val="22"/>
          <w:szCs w:val="22"/>
          <w:lang w:eastAsia="ru-RU"/>
        </w:rPr>
        <w:t>9. Сведения о п</w:t>
      </w:r>
      <w:r w:rsidR="00D95CAC" w:rsidRPr="00160B1E">
        <w:rPr>
          <w:rFonts w:eastAsia="Times New Roman"/>
          <w:b/>
          <w:sz w:val="22"/>
          <w:szCs w:val="22"/>
          <w:lang w:eastAsia="ru-RU"/>
        </w:rPr>
        <w:t xml:space="preserve">ланируемых/выполняемых работах по </w:t>
      </w:r>
      <w:r w:rsidR="00392CEB" w:rsidRPr="00160B1E">
        <w:rPr>
          <w:rFonts w:eastAsia="Times New Roman"/>
          <w:b/>
          <w:sz w:val="22"/>
          <w:szCs w:val="22"/>
          <w:lang w:eastAsia="ru-RU"/>
        </w:rPr>
        <w:t xml:space="preserve">подготовке проектной документации </w:t>
      </w:r>
      <w:r w:rsidRPr="00160B1E">
        <w:rPr>
          <w:rFonts w:eastAsia="Times New Roman"/>
          <w:b/>
          <w:sz w:val="22"/>
          <w:szCs w:val="22"/>
          <w:lang w:eastAsia="ru-RU"/>
        </w:rPr>
        <w:t xml:space="preserve">особо опасных, технически сложных и уникальных  объектов </w:t>
      </w:r>
      <w:r w:rsidR="00F30303" w:rsidRPr="00160B1E">
        <w:rPr>
          <w:rFonts w:eastAsia="Times New Roman"/>
          <w:b/>
          <w:sz w:val="22"/>
          <w:szCs w:val="22"/>
          <w:lang w:eastAsia="ru-RU"/>
        </w:rPr>
        <w:t xml:space="preserve">капитального строительства </w:t>
      </w:r>
    </w:p>
    <w:p w:rsidR="00B36A48" w:rsidRPr="00160B1E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rPr>
          <w:rFonts w:eastAsia="Times New Roman"/>
          <w:b/>
          <w:sz w:val="22"/>
          <w:szCs w:val="22"/>
          <w:lang w:eastAsia="ru-RU"/>
        </w:rPr>
      </w:pPr>
      <w:r w:rsidRPr="00160B1E">
        <w:rPr>
          <w:rFonts w:eastAsia="Times New Roman"/>
          <w:b/>
          <w:sz w:val="22"/>
          <w:szCs w:val="22"/>
          <w:lang w:eastAsia="ru-RU"/>
        </w:rPr>
        <w:lastRenderedPageBreak/>
        <w:t xml:space="preserve">10. Выданные ранее лицензии в области осуществления </w:t>
      </w:r>
      <w:r w:rsidR="00392CEB" w:rsidRPr="00160B1E">
        <w:rPr>
          <w:rFonts w:eastAsia="Times New Roman"/>
          <w:b/>
          <w:sz w:val="22"/>
          <w:szCs w:val="22"/>
          <w:lang w:eastAsia="ru-RU"/>
        </w:rPr>
        <w:t>подготовки проектной документации</w:t>
      </w:r>
      <w:r w:rsidRPr="00160B1E">
        <w:rPr>
          <w:rFonts w:eastAsia="Times New Roman"/>
          <w:b/>
          <w:sz w:val="22"/>
          <w:szCs w:val="22"/>
          <w:lang w:eastAsia="ru-RU"/>
        </w:rPr>
        <w:t xml:space="preserve"> (номер, дата выдачи, выдавший лицензию орган)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605"/>
        </w:trPr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11. Система управления качеством (при наличии), № и дата сертификата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50"/>
        </w:trPr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12. Количество работников в штате организации (индивидуального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29"/>
        </w:trPr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13. Сведения об аффилированности организации (индивидуального предпринимателя) по отношению к другим членам </w:t>
      </w:r>
      <w:r w:rsidR="000B68E0" w:rsidRPr="00160B1E">
        <w:rPr>
          <w:rFonts w:eastAsia="Times New Roman"/>
          <w:b/>
          <w:sz w:val="22"/>
          <w:szCs w:val="22"/>
          <w:lang w:val="x-none" w:eastAsia="x-none"/>
        </w:rPr>
        <w:t>Ассоциации Саморегулируемая организация</w:t>
      </w:r>
      <w:r w:rsidR="000B68E0" w:rsidRPr="00160B1E">
        <w:rPr>
          <w:rFonts w:eastAsia="Times New Roman"/>
          <w:b/>
          <w:sz w:val="22"/>
          <w:szCs w:val="22"/>
          <w:lang w:eastAsia="x-none"/>
        </w:rPr>
        <w:t xml:space="preserve"> 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«Центр развития </w:t>
      </w:r>
      <w:r w:rsidR="00392CEB" w:rsidRPr="00160B1E">
        <w:rPr>
          <w:rFonts w:eastAsia="Times New Roman"/>
          <w:b/>
          <w:sz w:val="22"/>
          <w:szCs w:val="22"/>
          <w:lang w:val="x-none" w:eastAsia="x-none"/>
        </w:rPr>
        <w:t>архитектурно-строительного проектирования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>»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36A48" w:rsidRPr="00160B1E" w:rsidTr="00B1650E">
        <w:trPr>
          <w:trHeight w:val="575"/>
        </w:trPr>
        <w:tc>
          <w:tcPr>
            <w:tcW w:w="9571" w:type="dxa"/>
            <w:shd w:val="clear" w:color="auto" w:fill="auto"/>
            <w:vAlign w:val="center"/>
          </w:tcPr>
          <w:p w:rsidR="00B36A48" w:rsidRPr="00160B1E" w:rsidRDefault="00B36A48" w:rsidP="00B36A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b/>
                <w:sz w:val="22"/>
                <w:szCs w:val="22"/>
                <w:lang w:val="x-none" w:eastAsia="x-none"/>
              </w:rPr>
            </w:pPr>
          </w:p>
        </w:tc>
      </w:tr>
    </w:tbl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Руководитель (предприниматель) _____________________________   (инициалы, фамилия)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                                    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  <w:t xml:space="preserve">  (подпись)     М.П.</w:t>
      </w:r>
    </w:p>
    <w:p w:rsidR="00B36A48" w:rsidRPr="00160B1E" w:rsidRDefault="00B36A48" w:rsidP="00B36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x-none" w:eastAsia="x-none"/>
        </w:rPr>
      </w:pPr>
    </w:p>
    <w:p w:rsidR="00B36A48" w:rsidRPr="00160B1E" w:rsidRDefault="001E23ED" w:rsidP="00B36A48">
      <w:pPr>
        <w:widowControl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sz w:val="22"/>
          <w:szCs w:val="22"/>
          <w:lang w:val="en-US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«____» _________________ 20</w:t>
      </w:r>
      <w:r w:rsidRPr="00160B1E">
        <w:rPr>
          <w:rFonts w:eastAsia="Times New Roman"/>
          <w:sz w:val="22"/>
          <w:szCs w:val="22"/>
          <w:lang w:eastAsia="x-none"/>
        </w:rPr>
        <w:t>_</w:t>
      </w:r>
      <w:r w:rsidR="00B36A48" w:rsidRPr="00160B1E">
        <w:rPr>
          <w:rFonts w:eastAsia="Times New Roman"/>
          <w:sz w:val="22"/>
          <w:szCs w:val="22"/>
          <w:lang w:val="x-none" w:eastAsia="x-none"/>
        </w:rPr>
        <w:t>_ г.</w:t>
      </w: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sz w:val="22"/>
          <w:szCs w:val="22"/>
          <w:lang w:val="en-US" w:eastAsia="ru-RU"/>
        </w:rPr>
      </w:pPr>
    </w:p>
    <w:p w:rsidR="00B36A48" w:rsidRPr="00160B1E" w:rsidRDefault="00B36A48" w:rsidP="00B36A48">
      <w:pPr>
        <w:suppressAutoHyphens w:val="0"/>
        <w:autoSpaceDE w:val="0"/>
        <w:autoSpaceDN w:val="0"/>
        <w:adjustRightInd w:val="0"/>
        <w:jc w:val="right"/>
        <w:rPr>
          <w:rFonts w:eastAsia="Times New Roman"/>
          <w:i/>
          <w:sz w:val="20"/>
          <w:szCs w:val="20"/>
          <w:lang w:val="en-US" w:eastAsia="ru-RU"/>
        </w:rPr>
      </w:pPr>
    </w:p>
    <w:p w:rsidR="00B36A48" w:rsidRPr="00160B1E" w:rsidRDefault="00284194" w:rsidP="00C753C1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bookmarkStart w:id="1" w:name="_GoBack"/>
      <w:bookmarkEnd w:id="1"/>
      <w:r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34075" cy="8172450"/>
            <wp:effectExtent l="0" t="0" r="0" b="0"/>
            <wp:docPr id="12" name="Рисунок 12" descr="Y:\ОТ ВИНОКУРОВОЙ\ОСЧ 28.04.2017\ЦРАСП\Положение ЦРАС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:\ОТ ВИНОКУРОВОЙ\ОСЧ 28.04.2017\ЦРАСП\Положение ЦРАСП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A48" w:rsidRPr="00160B1E">
      <w:headerReference w:type="default" r:id="rId12"/>
      <w:footerReference w:type="even" r:id="rId13"/>
      <w:footerReference w:type="default" r:id="rId14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E2" w:rsidRDefault="009D3BE2">
      <w:r>
        <w:separator/>
      </w:r>
    </w:p>
  </w:endnote>
  <w:endnote w:type="continuationSeparator" w:id="0">
    <w:p w:rsidR="009D3BE2" w:rsidRDefault="009D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6F" w:rsidRDefault="0068326F" w:rsidP="00F861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26F" w:rsidRDefault="0068326F" w:rsidP="002231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6F" w:rsidRDefault="0068326F" w:rsidP="00F861A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194">
      <w:rPr>
        <w:rStyle w:val="a7"/>
        <w:noProof/>
      </w:rPr>
      <w:t>2</w:t>
    </w:r>
    <w:r>
      <w:rPr>
        <w:rStyle w:val="a7"/>
      </w:rPr>
      <w:fldChar w:fldCharType="end"/>
    </w:r>
  </w:p>
  <w:p w:rsidR="0068326F" w:rsidRDefault="0068326F" w:rsidP="0022315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E2" w:rsidRDefault="009D3BE2">
      <w:r>
        <w:separator/>
      </w:r>
    </w:p>
  </w:footnote>
  <w:footnote w:type="continuationSeparator" w:id="0">
    <w:p w:rsidR="009D3BE2" w:rsidRDefault="009D3BE2">
      <w:r>
        <w:continuationSeparator/>
      </w:r>
    </w:p>
  </w:footnote>
  <w:footnote w:id="1">
    <w:p w:rsidR="00130127" w:rsidRDefault="00130127" w:rsidP="00F90454">
      <w:pPr>
        <w:pStyle w:val="ad"/>
        <w:jc w:val="both"/>
      </w:pPr>
      <w:r>
        <w:rPr>
          <w:rStyle w:val="ae"/>
        </w:rPr>
        <w:footnoteRef/>
      </w:r>
      <w:r>
        <w:t xml:space="preserve"> В</w:t>
      </w:r>
      <w:r w:rsidRPr="00130127">
        <w:t xml:space="preserve"> соответствии с порядком,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E51422">
        <w:t>,</w:t>
      </w:r>
      <w:r w:rsidR="00E51422" w:rsidRPr="00E51422">
        <w:t xml:space="preserve"> и регламентом ведения национального реестра специалистов, утвержденным Национальным объединением </w:t>
      </w:r>
      <w:r w:rsidR="00313778" w:rsidRPr="00313778">
        <w:t>изыскателей и проектировщиков</w:t>
      </w:r>
      <w:r w:rsidR="00E51422">
        <w:t xml:space="preserve"> </w:t>
      </w:r>
      <w:r w:rsidR="00E51422" w:rsidRPr="00E51422">
        <w:t>(</w:t>
      </w:r>
      <w:r w:rsidR="00E51422">
        <w:t>НОПРИЗ</w:t>
      </w:r>
      <w:r w:rsidR="00E51422" w:rsidRPr="00E51422">
        <w:t>).</w:t>
      </w:r>
    </w:p>
  </w:footnote>
  <w:footnote w:id="2">
    <w:p w:rsidR="00FF2E21" w:rsidRDefault="00FF2E21" w:rsidP="00EE6EA3">
      <w:pPr>
        <w:pStyle w:val="ad"/>
        <w:jc w:val="both"/>
      </w:pPr>
      <w:r>
        <w:rPr>
          <w:rStyle w:val="ae"/>
        </w:rPr>
        <w:footnoteRef/>
      </w:r>
      <w:r>
        <w:t xml:space="preserve"> </w:t>
      </w:r>
      <w:r w:rsidRPr="00FF2E21">
        <w:t xml:space="preserve">В соответствии с порядком,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 регламентом ведения национального реестра специалистов, утвержденным Национальным объединением </w:t>
      </w:r>
      <w:r w:rsidR="00EC7479" w:rsidRPr="00EC7479">
        <w:t>изыскателей и проектировщиков</w:t>
      </w:r>
      <w:r w:rsidRPr="00FF2E21">
        <w:t xml:space="preserve"> (НОПРИЗ).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11" w:rsidRDefault="0068326F" w:rsidP="00F42811">
    <w:pPr>
      <w:pStyle w:val="af0"/>
      <w:jc w:val="right"/>
      <w:rPr>
        <w:i/>
      </w:rPr>
    </w:pPr>
    <w:r w:rsidRPr="006E7B63">
      <w:rPr>
        <w:i/>
      </w:rPr>
      <w:t xml:space="preserve">Положение о членстве в </w:t>
    </w:r>
    <w:r w:rsidR="00F42811" w:rsidRPr="00F42811">
      <w:rPr>
        <w:i/>
      </w:rPr>
      <w:t>Ассоциации</w:t>
    </w:r>
    <w:r w:rsidR="00F42811">
      <w:rPr>
        <w:i/>
      </w:rPr>
      <w:t xml:space="preserve"> </w:t>
    </w:r>
    <w:r w:rsidR="00F42811" w:rsidRPr="00F42811">
      <w:rPr>
        <w:i/>
      </w:rPr>
      <w:t>Саморегулируемая организация</w:t>
    </w:r>
  </w:p>
  <w:p w:rsidR="0068326F" w:rsidRDefault="0068326F" w:rsidP="00F42811">
    <w:pPr>
      <w:pStyle w:val="af0"/>
      <w:jc w:val="right"/>
      <w:rPr>
        <w:i/>
      </w:rPr>
    </w:pPr>
    <w:r w:rsidRPr="006E7B63">
      <w:rPr>
        <w:i/>
      </w:rPr>
      <w:t xml:space="preserve">«Центр развития </w:t>
    </w:r>
    <w:r w:rsidR="008764E5" w:rsidRPr="008764E5">
      <w:rPr>
        <w:i/>
      </w:rPr>
      <w:t>архитектурно-строительного проектирования</w:t>
    </w:r>
    <w:r w:rsidRPr="006E7B63">
      <w:rPr>
        <w:i/>
      </w:rPr>
      <w:t>»</w:t>
    </w:r>
  </w:p>
  <w:p w:rsidR="0068326F" w:rsidRPr="006E7B63" w:rsidRDefault="0068326F" w:rsidP="006E7B63">
    <w:pPr>
      <w:pStyle w:val="af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08E705A"/>
    <w:multiLevelType w:val="hybridMultilevel"/>
    <w:tmpl w:val="0FFC89A0"/>
    <w:lvl w:ilvl="0" w:tplc="AD90F5A4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7BF4"/>
    <w:multiLevelType w:val="hybridMultilevel"/>
    <w:tmpl w:val="17A2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52779"/>
    <w:multiLevelType w:val="multilevel"/>
    <w:tmpl w:val="0EF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9B226D"/>
    <w:multiLevelType w:val="hybridMultilevel"/>
    <w:tmpl w:val="A9907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BB1F08"/>
    <w:multiLevelType w:val="hybridMultilevel"/>
    <w:tmpl w:val="2252E4CE"/>
    <w:lvl w:ilvl="0" w:tplc="6FC20442">
      <w:start w:val="1"/>
      <w:numFmt w:val="decimal"/>
      <w:lvlText w:val="%1."/>
      <w:lvlJc w:val="left"/>
      <w:pPr>
        <w:tabs>
          <w:tab w:val="num" w:pos="624"/>
        </w:tabs>
        <w:ind w:left="62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4F6536C"/>
    <w:multiLevelType w:val="hybridMultilevel"/>
    <w:tmpl w:val="23F61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C7B7E"/>
    <w:multiLevelType w:val="multilevel"/>
    <w:tmpl w:val="E42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047FF"/>
    <w:multiLevelType w:val="hybridMultilevel"/>
    <w:tmpl w:val="999EAA5E"/>
    <w:lvl w:ilvl="0" w:tplc="C7B4E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5"/>
    <w:rsid w:val="00002312"/>
    <w:rsid w:val="00002DE2"/>
    <w:rsid w:val="000030E8"/>
    <w:rsid w:val="00004D88"/>
    <w:rsid w:val="00007137"/>
    <w:rsid w:val="00010A5C"/>
    <w:rsid w:val="00011458"/>
    <w:rsid w:val="000115DF"/>
    <w:rsid w:val="00012555"/>
    <w:rsid w:val="000142D0"/>
    <w:rsid w:val="000157CE"/>
    <w:rsid w:val="00015E04"/>
    <w:rsid w:val="00017301"/>
    <w:rsid w:val="000203F6"/>
    <w:rsid w:val="00020B72"/>
    <w:rsid w:val="00027FAA"/>
    <w:rsid w:val="000304FB"/>
    <w:rsid w:val="00031564"/>
    <w:rsid w:val="0003198C"/>
    <w:rsid w:val="00034C9B"/>
    <w:rsid w:val="00035577"/>
    <w:rsid w:val="00036DB1"/>
    <w:rsid w:val="000376D7"/>
    <w:rsid w:val="00041260"/>
    <w:rsid w:val="0004131E"/>
    <w:rsid w:val="00044DA8"/>
    <w:rsid w:val="0004698D"/>
    <w:rsid w:val="00046C55"/>
    <w:rsid w:val="00050909"/>
    <w:rsid w:val="0005248D"/>
    <w:rsid w:val="00053A39"/>
    <w:rsid w:val="00054E58"/>
    <w:rsid w:val="00055DE0"/>
    <w:rsid w:val="00056074"/>
    <w:rsid w:val="00056EE4"/>
    <w:rsid w:val="00060D9C"/>
    <w:rsid w:val="000638FC"/>
    <w:rsid w:val="00066CF6"/>
    <w:rsid w:val="00067687"/>
    <w:rsid w:val="00067D01"/>
    <w:rsid w:val="00071599"/>
    <w:rsid w:val="000717EB"/>
    <w:rsid w:val="00074079"/>
    <w:rsid w:val="0007643D"/>
    <w:rsid w:val="00076871"/>
    <w:rsid w:val="00076AE9"/>
    <w:rsid w:val="0008411E"/>
    <w:rsid w:val="00084BF3"/>
    <w:rsid w:val="000850A9"/>
    <w:rsid w:val="00085E9E"/>
    <w:rsid w:val="00092D6A"/>
    <w:rsid w:val="00093CF5"/>
    <w:rsid w:val="00094761"/>
    <w:rsid w:val="0009534D"/>
    <w:rsid w:val="00096CA3"/>
    <w:rsid w:val="0009780F"/>
    <w:rsid w:val="000A0167"/>
    <w:rsid w:val="000A2FF2"/>
    <w:rsid w:val="000A5DEE"/>
    <w:rsid w:val="000B059B"/>
    <w:rsid w:val="000B083F"/>
    <w:rsid w:val="000B195C"/>
    <w:rsid w:val="000B3175"/>
    <w:rsid w:val="000B4B27"/>
    <w:rsid w:val="000B68E0"/>
    <w:rsid w:val="000B74FC"/>
    <w:rsid w:val="000C133B"/>
    <w:rsid w:val="000C14CB"/>
    <w:rsid w:val="000C4883"/>
    <w:rsid w:val="000C5588"/>
    <w:rsid w:val="000D040C"/>
    <w:rsid w:val="000D104A"/>
    <w:rsid w:val="000D1E69"/>
    <w:rsid w:val="000D560E"/>
    <w:rsid w:val="000D5D2D"/>
    <w:rsid w:val="000D69E8"/>
    <w:rsid w:val="000D6E65"/>
    <w:rsid w:val="000E2C42"/>
    <w:rsid w:val="000E6B68"/>
    <w:rsid w:val="000E7143"/>
    <w:rsid w:val="000F0495"/>
    <w:rsid w:val="000F0F90"/>
    <w:rsid w:val="000F40BF"/>
    <w:rsid w:val="000F49A4"/>
    <w:rsid w:val="000F5E3F"/>
    <w:rsid w:val="000F6785"/>
    <w:rsid w:val="00101670"/>
    <w:rsid w:val="00102EBB"/>
    <w:rsid w:val="001038F3"/>
    <w:rsid w:val="001047AF"/>
    <w:rsid w:val="00104A7E"/>
    <w:rsid w:val="00104C4C"/>
    <w:rsid w:val="001100AA"/>
    <w:rsid w:val="0011127F"/>
    <w:rsid w:val="001113E1"/>
    <w:rsid w:val="00112D75"/>
    <w:rsid w:val="00113A5D"/>
    <w:rsid w:val="00114A6F"/>
    <w:rsid w:val="00115988"/>
    <w:rsid w:val="00115E99"/>
    <w:rsid w:val="0011680D"/>
    <w:rsid w:val="00116A6A"/>
    <w:rsid w:val="00120E44"/>
    <w:rsid w:val="00121EA6"/>
    <w:rsid w:val="00122E14"/>
    <w:rsid w:val="00122FF4"/>
    <w:rsid w:val="001230BF"/>
    <w:rsid w:val="001242C1"/>
    <w:rsid w:val="001243DB"/>
    <w:rsid w:val="001256A8"/>
    <w:rsid w:val="00125FE2"/>
    <w:rsid w:val="00127972"/>
    <w:rsid w:val="00130127"/>
    <w:rsid w:val="00130347"/>
    <w:rsid w:val="0013089B"/>
    <w:rsid w:val="00130F73"/>
    <w:rsid w:val="00130FBD"/>
    <w:rsid w:val="00133519"/>
    <w:rsid w:val="00134B29"/>
    <w:rsid w:val="00134E8D"/>
    <w:rsid w:val="001350DB"/>
    <w:rsid w:val="0013594D"/>
    <w:rsid w:val="00136AE5"/>
    <w:rsid w:val="0013746B"/>
    <w:rsid w:val="00137A1D"/>
    <w:rsid w:val="00137B52"/>
    <w:rsid w:val="00142061"/>
    <w:rsid w:val="00143C9D"/>
    <w:rsid w:val="00144D00"/>
    <w:rsid w:val="00144D5A"/>
    <w:rsid w:val="00146928"/>
    <w:rsid w:val="0014783D"/>
    <w:rsid w:val="00150144"/>
    <w:rsid w:val="001526B0"/>
    <w:rsid w:val="001540C5"/>
    <w:rsid w:val="00155295"/>
    <w:rsid w:val="00156FA8"/>
    <w:rsid w:val="00157824"/>
    <w:rsid w:val="00160B1E"/>
    <w:rsid w:val="00161080"/>
    <w:rsid w:val="0016197B"/>
    <w:rsid w:val="00162753"/>
    <w:rsid w:val="00163B7F"/>
    <w:rsid w:val="001640AE"/>
    <w:rsid w:val="001645B9"/>
    <w:rsid w:val="00165704"/>
    <w:rsid w:val="00166FB5"/>
    <w:rsid w:val="0016797C"/>
    <w:rsid w:val="001706AF"/>
    <w:rsid w:val="001709C0"/>
    <w:rsid w:val="00170BEA"/>
    <w:rsid w:val="00171AB3"/>
    <w:rsid w:val="00171CE3"/>
    <w:rsid w:val="001726D1"/>
    <w:rsid w:val="00175AC8"/>
    <w:rsid w:val="00176338"/>
    <w:rsid w:val="001763C3"/>
    <w:rsid w:val="001805A2"/>
    <w:rsid w:val="00182A7A"/>
    <w:rsid w:val="00185083"/>
    <w:rsid w:val="00187765"/>
    <w:rsid w:val="00191747"/>
    <w:rsid w:val="00192388"/>
    <w:rsid w:val="00193DA1"/>
    <w:rsid w:val="00195DB8"/>
    <w:rsid w:val="001963EE"/>
    <w:rsid w:val="001A1761"/>
    <w:rsid w:val="001A460C"/>
    <w:rsid w:val="001A5B4F"/>
    <w:rsid w:val="001A6085"/>
    <w:rsid w:val="001B0DA0"/>
    <w:rsid w:val="001B1219"/>
    <w:rsid w:val="001B24A6"/>
    <w:rsid w:val="001B5A27"/>
    <w:rsid w:val="001B5C55"/>
    <w:rsid w:val="001B658B"/>
    <w:rsid w:val="001C04AC"/>
    <w:rsid w:val="001C2430"/>
    <w:rsid w:val="001C3840"/>
    <w:rsid w:val="001C41BF"/>
    <w:rsid w:val="001C47E8"/>
    <w:rsid w:val="001C64EB"/>
    <w:rsid w:val="001C6D9C"/>
    <w:rsid w:val="001D044D"/>
    <w:rsid w:val="001D0DEA"/>
    <w:rsid w:val="001D316C"/>
    <w:rsid w:val="001D57AB"/>
    <w:rsid w:val="001D729D"/>
    <w:rsid w:val="001E12C4"/>
    <w:rsid w:val="001E23ED"/>
    <w:rsid w:val="001E2905"/>
    <w:rsid w:val="001E29F3"/>
    <w:rsid w:val="001E3F74"/>
    <w:rsid w:val="001E553A"/>
    <w:rsid w:val="001E6228"/>
    <w:rsid w:val="001F0855"/>
    <w:rsid w:val="001F2F56"/>
    <w:rsid w:val="001F30A8"/>
    <w:rsid w:val="001F31F7"/>
    <w:rsid w:val="001F406F"/>
    <w:rsid w:val="001F421C"/>
    <w:rsid w:val="001F72F2"/>
    <w:rsid w:val="00202304"/>
    <w:rsid w:val="0020712E"/>
    <w:rsid w:val="00210B2D"/>
    <w:rsid w:val="002112FD"/>
    <w:rsid w:val="002116B7"/>
    <w:rsid w:val="0021289B"/>
    <w:rsid w:val="00212D30"/>
    <w:rsid w:val="00216C31"/>
    <w:rsid w:val="00222266"/>
    <w:rsid w:val="0022315A"/>
    <w:rsid w:val="00224D14"/>
    <w:rsid w:val="0022775B"/>
    <w:rsid w:val="00227920"/>
    <w:rsid w:val="002279D6"/>
    <w:rsid w:val="002324AA"/>
    <w:rsid w:val="00234383"/>
    <w:rsid w:val="00235066"/>
    <w:rsid w:val="00236326"/>
    <w:rsid w:val="00242387"/>
    <w:rsid w:val="00244EC8"/>
    <w:rsid w:val="00246D1F"/>
    <w:rsid w:val="002470FB"/>
    <w:rsid w:val="002472B6"/>
    <w:rsid w:val="00247835"/>
    <w:rsid w:val="00247B86"/>
    <w:rsid w:val="00250434"/>
    <w:rsid w:val="002528B8"/>
    <w:rsid w:val="00254B58"/>
    <w:rsid w:val="00257BCF"/>
    <w:rsid w:val="00261BCB"/>
    <w:rsid w:val="00262489"/>
    <w:rsid w:val="00262959"/>
    <w:rsid w:val="00262DCD"/>
    <w:rsid w:val="00263AFA"/>
    <w:rsid w:val="00265818"/>
    <w:rsid w:val="002674CC"/>
    <w:rsid w:val="002678C8"/>
    <w:rsid w:val="002706D3"/>
    <w:rsid w:val="002726EE"/>
    <w:rsid w:val="00272A3B"/>
    <w:rsid w:val="00273BED"/>
    <w:rsid w:val="00275282"/>
    <w:rsid w:val="00277475"/>
    <w:rsid w:val="00277F5F"/>
    <w:rsid w:val="00281763"/>
    <w:rsid w:val="002825C5"/>
    <w:rsid w:val="002827E7"/>
    <w:rsid w:val="0028408D"/>
    <w:rsid w:val="00284194"/>
    <w:rsid w:val="00285F33"/>
    <w:rsid w:val="00286655"/>
    <w:rsid w:val="00286A38"/>
    <w:rsid w:val="00290072"/>
    <w:rsid w:val="00290598"/>
    <w:rsid w:val="00291B36"/>
    <w:rsid w:val="00293312"/>
    <w:rsid w:val="0029558C"/>
    <w:rsid w:val="00296025"/>
    <w:rsid w:val="002971A7"/>
    <w:rsid w:val="002A113D"/>
    <w:rsid w:val="002A5B5E"/>
    <w:rsid w:val="002A5D6F"/>
    <w:rsid w:val="002C04F7"/>
    <w:rsid w:val="002C1CAB"/>
    <w:rsid w:val="002C28CE"/>
    <w:rsid w:val="002C4261"/>
    <w:rsid w:val="002C4BE6"/>
    <w:rsid w:val="002C50BD"/>
    <w:rsid w:val="002C7421"/>
    <w:rsid w:val="002D6456"/>
    <w:rsid w:val="002D6885"/>
    <w:rsid w:val="002D6B40"/>
    <w:rsid w:val="002E18DE"/>
    <w:rsid w:val="002E1F76"/>
    <w:rsid w:val="002E2140"/>
    <w:rsid w:val="002E2E34"/>
    <w:rsid w:val="002E31DF"/>
    <w:rsid w:val="002E4396"/>
    <w:rsid w:val="002E4B11"/>
    <w:rsid w:val="002E5295"/>
    <w:rsid w:val="002E5F9C"/>
    <w:rsid w:val="002E6FB2"/>
    <w:rsid w:val="002E7C02"/>
    <w:rsid w:val="002F2AF9"/>
    <w:rsid w:val="002F314E"/>
    <w:rsid w:val="002F3866"/>
    <w:rsid w:val="002F4924"/>
    <w:rsid w:val="002F6EBE"/>
    <w:rsid w:val="00300277"/>
    <w:rsid w:val="003007D2"/>
    <w:rsid w:val="0030336F"/>
    <w:rsid w:val="00303E0F"/>
    <w:rsid w:val="00304B2A"/>
    <w:rsid w:val="00305D06"/>
    <w:rsid w:val="00306D73"/>
    <w:rsid w:val="00310748"/>
    <w:rsid w:val="0031140A"/>
    <w:rsid w:val="0031180E"/>
    <w:rsid w:val="00313778"/>
    <w:rsid w:val="003137E4"/>
    <w:rsid w:val="00314149"/>
    <w:rsid w:val="003149EF"/>
    <w:rsid w:val="00320DF5"/>
    <w:rsid w:val="00320F66"/>
    <w:rsid w:val="00321451"/>
    <w:rsid w:val="00322F7C"/>
    <w:rsid w:val="00324951"/>
    <w:rsid w:val="0032640A"/>
    <w:rsid w:val="003265D3"/>
    <w:rsid w:val="00326918"/>
    <w:rsid w:val="00326B04"/>
    <w:rsid w:val="00327845"/>
    <w:rsid w:val="00331312"/>
    <w:rsid w:val="00331E1A"/>
    <w:rsid w:val="00332A5A"/>
    <w:rsid w:val="003333D0"/>
    <w:rsid w:val="0033384F"/>
    <w:rsid w:val="00334472"/>
    <w:rsid w:val="003350E8"/>
    <w:rsid w:val="0033741A"/>
    <w:rsid w:val="00340C81"/>
    <w:rsid w:val="00340CB9"/>
    <w:rsid w:val="003418F0"/>
    <w:rsid w:val="00341DD0"/>
    <w:rsid w:val="00342F72"/>
    <w:rsid w:val="00343A1B"/>
    <w:rsid w:val="003446C9"/>
    <w:rsid w:val="0034495B"/>
    <w:rsid w:val="0034498C"/>
    <w:rsid w:val="00345695"/>
    <w:rsid w:val="0035072D"/>
    <w:rsid w:val="00350DD9"/>
    <w:rsid w:val="003516C5"/>
    <w:rsid w:val="00352B04"/>
    <w:rsid w:val="003538EC"/>
    <w:rsid w:val="003554F9"/>
    <w:rsid w:val="003609F5"/>
    <w:rsid w:val="0036160A"/>
    <w:rsid w:val="0036556E"/>
    <w:rsid w:val="00365F2D"/>
    <w:rsid w:val="00371844"/>
    <w:rsid w:val="00371A68"/>
    <w:rsid w:val="003722B1"/>
    <w:rsid w:val="0037543C"/>
    <w:rsid w:val="00375B8B"/>
    <w:rsid w:val="003778E9"/>
    <w:rsid w:val="00381AE1"/>
    <w:rsid w:val="00383E74"/>
    <w:rsid w:val="003861DA"/>
    <w:rsid w:val="00391FC6"/>
    <w:rsid w:val="00392CEB"/>
    <w:rsid w:val="00393C90"/>
    <w:rsid w:val="00394B35"/>
    <w:rsid w:val="003978B2"/>
    <w:rsid w:val="003A3325"/>
    <w:rsid w:val="003A41D5"/>
    <w:rsid w:val="003B0EAB"/>
    <w:rsid w:val="003B1447"/>
    <w:rsid w:val="003B216F"/>
    <w:rsid w:val="003B41E0"/>
    <w:rsid w:val="003C01AE"/>
    <w:rsid w:val="003C1D76"/>
    <w:rsid w:val="003C2BDE"/>
    <w:rsid w:val="003C3164"/>
    <w:rsid w:val="003C393F"/>
    <w:rsid w:val="003C7DBB"/>
    <w:rsid w:val="003C7F0A"/>
    <w:rsid w:val="003D1BFB"/>
    <w:rsid w:val="003D2179"/>
    <w:rsid w:val="003D23BC"/>
    <w:rsid w:val="003D471E"/>
    <w:rsid w:val="003D620C"/>
    <w:rsid w:val="003D6AFA"/>
    <w:rsid w:val="003E02A6"/>
    <w:rsid w:val="003E0714"/>
    <w:rsid w:val="003E0B86"/>
    <w:rsid w:val="003E1D7E"/>
    <w:rsid w:val="003E2172"/>
    <w:rsid w:val="003E4646"/>
    <w:rsid w:val="003E5953"/>
    <w:rsid w:val="003E600B"/>
    <w:rsid w:val="003F1800"/>
    <w:rsid w:val="003F18DB"/>
    <w:rsid w:val="003F6F9A"/>
    <w:rsid w:val="003F73C9"/>
    <w:rsid w:val="0040048A"/>
    <w:rsid w:val="004006F6"/>
    <w:rsid w:val="00400A50"/>
    <w:rsid w:val="00401DF2"/>
    <w:rsid w:val="00402090"/>
    <w:rsid w:val="004046A1"/>
    <w:rsid w:val="00404A9B"/>
    <w:rsid w:val="00405235"/>
    <w:rsid w:val="0040682E"/>
    <w:rsid w:val="004069F3"/>
    <w:rsid w:val="004119A3"/>
    <w:rsid w:val="004136B6"/>
    <w:rsid w:val="004159EA"/>
    <w:rsid w:val="00417500"/>
    <w:rsid w:val="0042012B"/>
    <w:rsid w:val="004228B5"/>
    <w:rsid w:val="0042456B"/>
    <w:rsid w:val="00424D5C"/>
    <w:rsid w:val="00425065"/>
    <w:rsid w:val="00426416"/>
    <w:rsid w:val="004324F5"/>
    <w:rsid w:val="0043579A"/>
    <w:rsid w:val="00436882"/>
    <w:rsid w:val="00436AD9"/>
    <w:rsid w:val="00437201"/>
    <w:rsid w:val="00442B97"/>
    <w:rsid w:val="00447058"/>
    <w:rsid w:val="00450CED"/>
    <w:rsid w:val="00451599"/>
    <w:rsid w:val="00452E4B"/>
    <w:rsid w:val="004545FB"/>
    <w:rsid w:val="00455CE3"/>
    <w:rsid w:val="004568A0"/>
    <w:rsid w:val="004570A5"/>
    <w:rsid w:val="004656A8"/>
    <w:rsid w:val="004662E1"/>
    <w:rsid w:val="00466D47"/>
    <w:rsid w:val="004671AA"/>
    <w:rsid w:val="0046732B"/>
    <w:rsid w:val="00470235"/>
    <w:rsid w:val="00470247"/>
    <w:rsid w:val="0047251B"/>
    <w:rsid w:val="004737CB"/>
    <w:rsid w:val="00476597"/>
    <w:rsid w:val="00476FC7"/>
    <w:rsid w:val="00477948"/>
    <w:rsid w:val="00480C8F"/>
    <w:rsid w:val="00480EBD"/>
    <w:rsid w:val="00482AE2"/>
    <w:rsid w:val="00483380"/>
    <w:rsid w:val="00483A14"/>
    <w:rsid w:val="00483C60"/>
    <w:rsid w:val="00484966"/>
    <w:rsid w:val="00485DCB"/>
    <w:rsid w:val="0048604B"/>
    <w:rsid w:val="00487350"/>
    <w:rsid w:val="00490165"/>
    <w:rsid w:val="0049144C"/>
    <w:rsid w:val="00491AF7"/>
    <w:rsid w:val="00492737"/>
    <w:rsid w:val="00493997"/>
    <w:rsid w:val="00496CFF"/>
    <w:rsid w:val="004970DA"/>
    <w:rsid w:val="004A078A"/>
    <w:rsid w:val="004A4239"/>
    <w:rsid w:val="004A5C3A"/>
    <w:rsid w:val="004A5C76"/>
    <w:rsid w:val="004A7598"/>
    <w:rsid w:val="004A7A99"/>
    <w:rsid w:val="004A7E35"/>
    <w:rsid w:val="004B09C2"/>
    <w:rsid w:val="004B166F"/>
    <w:rsid w:val="004B2736"/>
    <w:rsid w:val="004B2D50"/>
    <w:rsid w:val="004B386C"/>
    <w:rsid w:val="004B3BD2"/>
    <w:rsid w:val="004B4816"/>
    <w:rsid w:val="004B64E3"/>
    <w:rsid w:val="004B6FBA"/>
    <w:rsid w:val="004C040C"/>
    <w:rsid w:val="004C2317"/>
    <w:rsid w:val="004C5C61"/>
    <w:rsid w:val="004C7A95"/>
    <w:rsid w:val="004D1034"/>
    <w:rsid w:val="004D4141"/>
    <w:rsid w:val="004D5FC9"/>
    <w:rsid w:val="004D61EF"/>
    <w:rsid w:val="004D6D0F"/>
    <w:rsid w:val="004E0291"/>
    <w:rsid w:val="004E0E37"/>
    <w:rsid w:val="004E1588"/>
    <w:rsid w:val="004E2915"/>
    <w:rsid w:val="004E5403"/>
    <w:rsid w:val="004E5B92"/>
    <w:rsid w:val="004E67DA"/>
    <w:rsid w:val="004E776F"/>
    <w:rsid w:val="004F1860"/>
    <w:rsid w:val="004F1A05"/>
    <w:rsid w:val="004F77CA"/>
    <w:rsid w:val="00500128"/>
    <w:rsid w:val="005019CD"/>
    <w:rsid w:val="00502A93"/>
    <w:rsid w:val="00505581"/>
    <w:rsid w:val="00507D1F"/>
    <w:rsid w:val="00514B06"/>
    <w:rsid w:val="005162EA"/>
    <w:rsid w:val="0051693E"/>
    <w:rsid w:val="00521B8B"/>
    <w:rsid w:val="00522F43"/>
    <w:rsid w:val="005269E8"/>
    <w:rsid w:val="00526E87"/>
    <w:rsid w:val="00526F18"/>
    <w:rsid w:val="005275E0"/>
    <w:rsid w:val="00527F38"/>
    <w:rsid w:val="0053012A"/>
    <w:rsid w:val="00530A87"/>
    <w:rsid w:val="00530E09"/>
    <w:rsid w:val="00531D30"/>
    <w:rsid w:val="005320BB"/>
    <w:rsid w:val="00532192"/>
    <w:rsid w:val="00532425"/>
    <w:rsid w:val="00532B53"/>
    <w:rsid w:val="00534249"/>
    <w:rsid w:val="005360D7"/>
    <w:rsid w:val="005365F6"/>
    <w:rsid w:val="00536A63"/>
    <w:rsid w:val="005408BE"/>
    <w:rsid w:val="005416C8"/>
    <w:rsid w:val="0054545E"/>
    <w:rsid w:val="00546A75"/>
    <w:rsid w:val="00547449"/>
    <w:rsid w:val="00547EEC"/>
    <w:rsid w:val="00550D50"/>
    <w:rsid w:val="005528F2"/>
    <w:rsid w:val="00557DC6"/>
    <w:rsid w:val="0056017F"/>
    <w:rsid w:val="00560D75"/>
    <w:rsid w:val="00563EB7"/>
    <w:rsid w:val="00567F4A"/>
    <w:rsid w:val="0057001D"/>
    <w:rsid w:val="00570B27"/>
    <w:rsid w:val="005714FC"/>
    <w:rsid w:val="0057213F"/>
    <w:rsid w:val="00572497"/>
    <w:rsid w:val="00575BDE"/>
    <w:rsid w:val="00576DE3"/>
    <w:rsid w:val="0058104D"/>
    <w:rsid w:val="0058178D"/>
    <w:rsid w:val="005843AE"/>
    <w:rsid w:val="00584465"/>
    <w:rsid w:val="0058466D"/>
    <w:rsid w:val="00587839"/>
    <w:rsid w:val="00587C34"/>
    <w:rsid w:val="005909CA"/>
    <w:rsid w:val="00590BDA"/>
    <w:rsid w:val="005912AC"/>
    <w:rsid w:val="005920A5"/>
    <w:rsid w:val="00592F90"/>
    <w:rsid w:val="005939E0"/>
    <w:rsid w:val="00593B21"/>
    <w:rsid w:val="00594C79"/>
    <w:rsid w:val="005961FC"/>
    <w:rsid w:val="00596E82"/>
    <w:rsid w:val="005971EA"/>
    <w:rsid w:val="00597EF5"/>
    <w:rsid w:val="005A009C"/>
    <w:rsid w:val="005A2B77"/>
    <w:rsid w:val="005A2E47"/>
    <w:rsid w:val="005A765A"/>
    <w:rsid w:val="005A7B52"/>
    <w:rsid w:val="005B00E6"/>
    <w:rsid w:val="005B014F"/>
    <w:rsid w:val="005B11C6"/>
    <w:rsid w:val="005B13BD"/>
    <w:rsid w:val="005B208D"/>
    <w:rsid w:val="005B29A6"/>
    <w:rsid w:val="005B5E14"/>
    <w:rsid w:val="005B6EE5"/>
    <w:rsid w:val="005C0097"/>
    <w:rsid w:val="005C1FE4"/>
    <w:rsid w:val="005C2848"/>
    <w:rsid w:val="005C4086"/>
    <w:rsid w:val="005C4A33"/>
    <w:rsid w:val="005C53A6"/>
    <w:rsid w:val="005C752D"/>
    <w:rsid w:val="005C7A9E"/>
    <w:rsid w:val="005D140A"/>
    <w:rsid w:val="005D2234"/>
    <w:rsid w:val="005D4483"/>
    <w:rsid w:val="005D4544"/>
    <w:rsid w:val="005D4B3D"/>
    <w:rsid w:val="005D4B79"/>
    <w:rsid w:val="005D715C"/>
    <w:rsid w:val="005D79FA"/>
    <w:rsid w:val="005E09C6"/>
    <w:rsid w:val="005E0DE3"/>
    <w:rsid w:val="005E0FCB"/>
    <w:rsid w:val="005E2D0F"/>
    <w:rsid w:val="005E7D8E"/>
    <w:rsid w:val="005F0496"/>
    <w:rsid w:val="005F36BE"/>
    <w:rsid w:val="005F4B73"/>
    <w:rsid w:val="005F4B76"/>
    <w:rsid w:val="005F4E45"/>
    <w:rsid w:val="005F514C"/>
    <w:rsid w:val="005F639C"/>
    <w:rsid w:val="005F68DA"/>
    <w:rsid w:val="005F70A1"/>
    <w:rsid w:val="00606BF2"/>
    <w:rsid w:val="00607711"/>
    <w:rsid w:val="00610DC7"/>
    <w:rsid w:val="00611500"/>
    <w:rsid w:val="00612AAA"/>
    <w:rsid w:val="00614B10"/>
    <w:rsid w:val="00614CAF"/>
    <w:rsid w:val="00615E49"/>
    <w:rsid w:val="00621E25"/>
    <w:rsid w:val="00622FD0"/>
    <w:rsid w:val="0062344C"/>
    <w:rsid w:val="00623920"/>
    <w:rsid w:val="0062418F"/>
    <w:rsid w:val="00625167"/>
    <w:rsid w:val="006257E0"/>
    <w:rsid w:val="00626595"/>
    <w:rsid w:val="00626B02"/>
    <w:rsid w:val="00626C2A"/>
    <w:rsid w:val="006302BA"/>
    <w:rsid w:val="00630919"/>
    <w:rsid w:val="00631404"/>
    <w:rsid w:val="00631D71"/>
    <w:rsid w:val="006405A8"/>
    <w:rsid w:val="00641454"/>
    <w:rsid w:val="00641F13"/>
    <w:rsid w:val="00643A0E"/>
    <w:rsid w:val="00643AD3"/>
    <w:rsid w:val="00644F0A"/>
    <w:rsid w:val="006450F6"/>
    <w:rsid w:val="006453C0"/>
    <w:rsid w:val="00645478"/>
    <w:rsid w:val="00645E62"/>
    <w:rsid w:val="0064747E"/>
    <w:rsid w:val="00647928"/>
    <w:rsid w:val="006515E7"/>
    <w:rsid w:val="00652AF0"/>
    <w:rsid w:val="0065436D"/>
    <w:rsid w:val="00654A12"/>
    <w:rsid w:val="006578D7"/>
    <w:rsid w:val="00657FC7"/>
    <w:rsid w:val="00660348"/>
    <w:rsid w:val="00660454"/>
    <w:rsid w:val="00661DAA"/>
    <w:rsid w:val="00663B6F"/>
    <w:rsid w:val="00663BE2"/>
    <w:rsid w:val="00666BFC"/>
    <w:rsid w:val="0066703A"/>
    <w:rsid w:val="00674619"/>
    <w:rsid w:val="00675530"/>
    <w:rsid w:val="00676FB1"/>
    <w:rsid w:val="006779BA"/>
    <w:rsid w:val="00677D9A"/>
    <w:rsid w:val="0068032D"/>
    <w:rsid w:val="006810DF"/>
    <w:rsid w:val="00681641"/>
    <w:rsid w:val="00682330"/>
    <w:rsid w:val="00682DFD"/>
    <w:rsid w:val="0068326F"/>
    <w:rsid w:val="00683D86"/>
    <w:rsid w:val="0068481B"/>
    <w:rsid w:val="00684E56"/>
    <w:rsid w:val="00685B40"/>
    <w:rsid w:val="006860C7"/>
    <w:rsid w:val="00690A82"/>
    <w:rsid w:val="006931FF"/>
    <w:rsid w:val="00694AE7"/>
    <w:rsid w:val="006A1C1E"/>
    <w:rsid w:val="006A20EF"/>
    <w:rsid w:val="006A2614"/>
    <w:rsid w:val="006A3B14"/>
    <w:rsid w:val="006A529F"/>
    <w:rsid w:val="006A58F7"/>
    <w:rsid w:val="006A5B32"/>
    <w:rsid w:val="006A7BFD"/>
    <w:rsid w:val="006B091D"/>
    <w:rsid w:val="006B0C45"/>
    <w:rsid w:val="006B15DC"/>
    <w:rsid w:val="006B2F33"/>
    <w:rsid w:val="006B451B"/>
    <w:rsid w:val="006B583B"/>
    <w:rsid w:val="006B6673"/>
    <w:rsid w:val="006B67AD"/>
    <w:rsid w:val="006B7687"/>
    <w:rsid w:val="006C1C4E"/>
    <w:rsid w:val="006C1D22"/>
    <w:rsid w:val="006C3292"/>
    <w:rsid w:val="006C34F8"/>
    <w:rsid w:val="006C481C"/>
    <w:rsid w:val="006C4FF8"/>
    <w:rsid w:val="006C621A"/>
    <w:rsid w:val="006C672F"/>
    <w:rsid w:val="006C7C88"/>
    <w:rsid w:val="006C7CB7"/>
    <w:rsid w:val="006D0F57"/>
    <w:rsid w:val="006D1B17"/>
    <w:rsid w:val="006D2AC3"/>
    <w:rsid w:val="006D3645"/>
    <w:rsid w:val="006D453F"/>
    <w:rsid w:val="006D58CB"/>
    <w:rsid w:val="006D75F0"/>
    <w:rsid w:val="006D795E"/>
    <w:rsid w:val="006D7F7E"/>
    <w:rsid w:val="006E1835"/>
    <w:rsid w:val="006E3016"/>
    <w:rsid w:val="006E5B90"/>
    <w:rsid w:val="006E7506"/>
    <w:rsid w:val="006E78DE"/>
    <w:rsid w:val="006E7B63"/>
    <w:rsid w:val="006F0E0A"/>
    <w:rsid w:val="006F476E"/>
    <w:rsid w:val="006F4A65"/>
    <w:rsid w:val="006F5CFE"/>
    <w:rsid w:val="006F6268"/>
    <w:rsid w:val="006F74FA"/>
    <w:rsid w:val="006F7E9E"/>
    <w:rsid w:val="00701867"/>
    <w:rsid w:val="007025E4"/>
    <w:rsid w:val="007039B4"/>
    <w:rsid w:val="00704578"/>
    <w:rsid w:val="00706F18"/>
    <w:rsid w:val="00707288"/>
    <w:rsid w:val="00707C27"/>
    <w:rsid w:val="007133D2"/>
    <w:rsid w:val="00714B8E"/>
    <w:rsid w:val="007163D6"/>
    <w:rsid w:val="00717FFB"/>
    <w:rsid w:val="007203E6"/>
    <w:rsid w:val="00721B34"/>
    <w:rsid w:val="00722C7C"/>
    <w:rsid w:val="00723256"/>
    <w:rsid w:val="00724CBF"/>
    <w:rsid w:val="007278B1"/>
    <w:rsid w:val="007324AE"/>
    <w:rsid w:val="00732D8A"/>
    <w:rsid w:val="00733268"/>
    <w:rsid w:val="00733BD6"/>
    <w:rsid w:val="007344DD"/>
    <w:rsid w:val="00735824"/>
    <w:rsid w:val="00737222"/>
    <w:rsid w:val="00742135"/>
    <w:rsid w:val="00744F72"/>
    <w:rsid w:val="00746D77"/>
    <w:rsid w:val="007508B0"/>
    <w:rsid w:val="00751A21"/>
    <w:rsid w:val="00754402"/>
    <w:rsid w:val="00755C7E"/>
    <w:rsid w:val="00761CEA"/>
    <w:rsid w:val="0076214F"/>
    <w:rsid w:val="00762DF8"/>
    <w:rsid w:val="00762F32"/>
    <w:rsid w:val="00763D53"/>
    <w:rsid w:val="0076469B"/>
    <w:rsid w:val="00764F5C"/>
    <w:rsid w:val="00767B40"/>
    <w:rsid w:val="00767B59"/>
    <w:rsid w:val="00772212"/>
    <w:rsid w:val="007726C4"/>
    <w:rsid w:val="00774067"/>
    <w:rsid w:val="00775FC3"/>
    <w:rsid w:val="007763E8"/>
    <w:rsid w:val="00777508"/>
    <w:rsid w:val="00777531"/>
    <w:rsid w:val="00780B4B"/>
    <w:rsid w:val="00782769"/>
    <w:rsid w:val="00784D18"/>
    <w:rsid w:val="0078746B"/>
    <w:rsid w:val="00790B07"/>
    <w:rsid w:val="00791B22"/>
    <w:rsid w:val="007A020D"/>
    <w:rsid w:val="007A0301"/>
    <w:rsid w:val="007A07DD"/>
    <w:rsid w:val="007A1134"/>
    <w:rsid w:val="007A5CCF"/>
    <w:rsid w:val="007A74E0"/>
    <w:rsid w:val="007B00EA"/>
    <w:rsid w:val="007B026A"/>
    <w:rsid w:val="007B0B80"/>
    <w:rsid w:val="007B5318"/>
    <w:rsid w:val="007B7BB0"/>
    <w:rsid w:val="007C142D"/>
    <w:rsid w:val="007C1F05"/>
    <w:rsid w:val="007C235F"/>
    <w:rsid w:val="007C324A"/>
    <w:rsid w:val="007C39D1"/>
    <w:rsid w:val="007C41A8"/>
    <w:rsid w:val="007C44C7"/>
    <w:rsid w:val="007C6FA5"/>
    <w:rsid w:val="007C7A9B"/>
    <w:rsid w:val="007D258F"/>
    <w:rsid w:val="007D2F6D"/>
    <w:rsid w:val="007D44AE"/>
    <w:rsid w:val="007D69BB"/>
    <w:rsid w:val="007E093F"/>
    <w:rsid w:val="007E0BAA"/>
    <w:rsid w:val="007E545C"/>
    <w:rsid w:val="007E5797"/>
    <w:rsid w:val="007E5944"/>
    <w:rsid w:val="007E5F06"/>
    <w:rsid w:val="007E7FC8"/>
    <w:rsid w:val="007F234D"/>
    <w:rsid w:val="007F2F69"/>
    <w:rsid w:val="007F4A18"/>
    <w:rsid w:val="007F4DD8"/>
    <w:rsid w:val="007F62EB"/>
    <w:rsid w:val="0080010F"/>
    <w:rsid w:val="00800AC2"/>
    <w:rsid w:val="00801FAA"/>
    <w:rsid w:val="008027DA"/>
    <w:rsid w:val="008030AC"/>
    <w:rsid w:val="008059F7"/>
    <w:rsid w:val="00806044"/>
    <w:rsid w:val="00807DF7"/>
    <w:rsid w:val="00811A0B"/>
    <w:rsid w:val="0081265C"/>
    <w:rsid w:val="00812BCE"/>
    <w:rsid w:val="008133BC"/>
    <w:rsid w:val="008152CF"/>
    <w:rsid w:val="0081550B"/>
    <w:rsid w:val="00815DFC"/>
    <w:rsid w:val="008208E3"/>
    <w:rsid w:val="00824F2D"/>
    <w:rsid w:val="00826312"/>
    <w:rsid w:val="00831B98"/>
    <w:rsid w:val="00833540"/>
    <w:rsid w:val="008346F5"/>
    <w:rsid w:val="00834A68"/>
    <w:rsid w:val="00836DFD"/>
    <w:rsid w:val="0084022D"/>
    <w:rsid w:val="00842FD2"/>
    <w:rsid w:val="0084395F"/>
    <w:rsid w:val="00845433"/>
    <w:rsid w:val="00847A3F"/>
    <w:rsid w:val="00850EA2"/>
    <w:rsid w:val="0085395F"/>
    <w:rsid w:val="00853F16"/>
    <w:rsid w:val="00855A6B"/>
    <w:rsid w:val="008564DA"/>
    <w:rsid w:val="008604C9"/>
    <w:rsid w:val="00861A72"/>
    <w:rsid w:val="00863868"/>
    <w:rsid w:val="00865131"/>
    <w:rsid w:val="008663C7"/>
    <w:rsid w:val="008672B6"/>
    <w:rsid w:val="00871122"/>
    <w:rsid w:val="00872370"/>
    <w:rsid w:val="00873FF4"/>
    <w:rsid w:val="0087463E"/>
    <w:rsid w:val="00876232"/>
    <w:rsid w:val="008764E5"/>
    <w:rsid w:val="008767AD"/>
    <w:rsid w:val="00877107"/>
    <w:rsid w:val="008771C0"/>
    <w:rsid w:val="008823A8"/>
    <w:rsid w:val="00884729"/>
    <w:rsid w:val="00884A1C"/>
    <w:rsid w:val="00886045"/>
    <w:rsid w:val="0089096B"/>
    <w:rsid w:val="0089712B"/>
    <w:rsid w:val="00897A95"/>
    <w:rsid w:val="008A2372"/>
    <w:rsid w:val="008A24FF"/>
    <w:rsid w:val="008A2E38"/>
    <w:rsid w:val="008A3552"/>
    <w:rsid w:val="008A5803"/>
    <w:rsid w:val="008A59B5"/>
    <w:rsid w:val="008A63A2"/>
    <w:rsid w:val="008B286A"/>
    <w:rsid w:val="008B3026"/>
    <w:rsid w:val="008B4BA9"/>
    <w:rsid w:val="008B57DA"/>
    <w:rsid w:val="008B6645"/>
    <w:rsid w:val="008C027F"/>
    <w:rsid w:val="008C039C"/>
    <w:rsid w:val="008C2DE9"/>
    <w:rsid w:val="008C2E2E"/>
    <w:rsid w:val="008C4D5C"/>
    <w:rsid w:val="008C6E81"/>
    <w:rsid w:val="008D033B"/>
    <w:rsid w:val="008D06FC"/>
    <w:rsid w:val="008D0DF8"/>
    <w:rsid w:val="008D487B"/>
    <w:rsid w:val="008D4E0C"/>
    <w:rsid w:val="008D5CE4"/>
    <w:rsid w:val="008D5D00"/>
    <w:rsid w:val="008D6662"/>
    <w:rsid w:val="008E4693"/>
    <w:rsid w:val="008E5219"/>
    <w:rsid w:val="008E53D0"/>
    <w:rsid w:val="008E69E2"/>
    <w:rsid w:val="008F1C78"/>
    <w:rsid w:val="008F6ACA"/>
    <w:rsid w:val="0090027D"/>
    <w:rsid w:val="009008D2"/>
    <w:rsid w:val="00900F15"/>
    <w:rsid w:val="00901F8D"/>
    <w:rsid w:val="0090641B"/>
    <w:rsid w:val="0090773D"/>
    <w:rsid w:val="00907C44"/>
    <w:rsid w:val="009103D8"/>
    <w:rsid w:val="009119E7"/>
    <w:rsid w:val="00911F96"/>
    <w:rsid w:val="00913CE8"/>
    <w:rsid w:val="00913DA2"/>
    <w:rsid w:val="00923B47"/>
    <w:rsid w:val="00924F08"/>
    <w:rsid w:val="00925235"/>
    <w:rsid w:val="00930A82"/>
    <w:rsid w:val="009327F5"/>
    <w:rsid w:val="00932848"/>
    <w:rsid w:val="00932B35"/>
    <w:rsid w:val="00932CD8"/>
    <w:rsid w:val="00933433"/>
    <w:rsid w:val="00933567"/>
    <w:rsid w:val="009344A9"/>
    <w:rsid w:val="009352AA"/>
    <w:rsid w:val="00936D3E"/>
    <w:rsid w:val="009401EE"/>
    <w:rsid w:val="009417DF"/>
    <w:rsid w:val="0094437B"/>
    <w:rsid w:val="009445FB"/>
    <w:rsid w:val="00945665"/>
    <w:rsid w:val="00946001"/>
    <w:rsid w:val="009531A2"/>
    <w:rsid w:val="00953DDA"/>
    <w:rsid w:val="00955187"/>
    <w:rsid w:val="0096034B"/>
    <w:rsid w:val="009605B9"/>
    <w:rsid w:val="00963A71"/>
    <w:rsid w:val="00965A04"/>
    <w:rsid w:val="00966973"/>
    <w:rsid w:val="0096703E"/>
    <w:rsid w:val="009671E6"/>
    <w:rsid w:val="0096772F"/>
    <w:rsid w:val="009718BE"/>
    <w:rsid w:val="00974A5F"/>
    <w:rsid w:val="00975BA6"/>
    <w:rsid w:val="00975F15"/>
    <w:rsid w:val="009765BE"/>
    <w:rsid w:val="00981317"/>
    <w:rsid w:val="009817B3"/>
    <w:rsid w:val="00982483"/>
    <w:rsid w:val="00984CBC"/>
    <w:rsid w:val="00987340"/>
    <w:rsid w:val="0099326C"/>
    <w:rsid w:val="00993F55"/>
    <w:rsid w:val="00994833"/>
    <w:rsid w:val="0099625F"/>
    <w:rsid w:val="009968DD"/>
    <w:rsid w:val="009969A2"/>
    <w:rsid w:val="00996AE1"/>
    <w:rsid w:val="00997D98"/>
    <w:rsid w:val="009A062C"/>
    <w:rsid w:val="009A11C8"/>
    <w:rsid w:val="009A125C"/>
    <w:rsid w:val="009A2AE8"/>
    <w:rsid w:val="009A3226"/>
    <w:rsid w:val="009A3481"/>
    <w:rsid w:val="009A57F6"/>
    <w:rsid w:val="009B005A"/>
    <w:rsid w:val="009B1959"/>
    <w:rsid w:val="009B1B1E"/>
    <w:rsid w:val="009B2CA3"/>
    <w:rsid w:val="009C14A5"/>
    <w:rsid w:val="009C35B1"/>
    <w:rsid w:val="009C56C6"/>
    <w:rsid w:val="009C65D4"/>
    <w:rsid w:val="009C67C4"/>
    <w:rsid w:val="009C6DB4"/>
    <w:rsid w:val="009D22FE"/>
    <w:rsid w:val="009D2405"/>
    <w:rsid w:val="009D3BE2"/>
    <w:rsid w:val="009D3DC8"/>
    <w:rsid w:val="009D576B"/>
    <w:rsid w:val="009D595D"/>
    <w:rsid w:val="009D790F"/>
    <w:rsid w:val="009E2575"/>
    <w:rsid w:val="009E4005"/>
    <w:rsid w:val="009E4815"/>
    <w:rsid w:val="009E698E"/>
    <w:rsid w:val="009E6DA7"/>
    <w:rsid w:val="009F0995"/>
    <w:rsid w:val="009F0B58"/>
    <w:rsid w:val="009F0E84"/>
    <w:rsid w:val="009F3136"/>
    <w:rsid w:val="009F57DA"/>
    <w:rsid w:val="00A00340"/>
    <w:rsid w:val="00A00972"/>
    <w:rsid w:val="00A017D2"/>
    <w:rsid w:val="00A024C1"/>
    <w:rsid w:val="00A0676B"/>
    <w:rsid w:val="00A07208"/>
    <w:rsid w:val="00A129BA"/>
    <w:rsid w:val="00A13F35"/>
    <w:rsid w:val="00A1601D"/>
    <w:rsid w:val="00A1680E"/>
    <w:rsid w:val="00A16AA1"/>
    <w:rsid w:val="00A2006B"/>
    <w:rsid w:val="00A2119D"/>
    <w:rsid w:val="00A21754"/>
    <w:rsid w:val="00A21DC0"/>
    <w:rsid w:val="00A220F2"/>
    <w:rsid w:val="00A27FE3"/>
    <w:rsid w:val="00A30160"/>
    <w:rsid w:val="00A316EC"/>
    <w:rsid w:val="00A3422B"/>
    <w:rsid w:val="00A34301"/>
    <w:rsid w:val="00A362EC"/>
    <w:rsid w:val="00A367BB"/>
    <w:rsid w:val="00A41745"/>
    <w:rsid w:val="00A41894"/>
    <w:rsid w:val="00A426A1"/>
    <w:rsid w:val="00A44322"/>
    <w:rsid w:val="00A44BB3"/>
    <w:rsid w:val="00A465A5"/>
    <w:rsid w:val="00A4797E"/>
    <w:rsid w:val="00A47B1E"/>
    <w:rsid w:val="00A47BB5"/>
    <w:rsid w:val="00A5042F"/>
    <w:rsid w:val="00A51E88"/>
    <w:rsid w:val="00A520C0"/>
    <w:rsid w:val="00A532B8"/>
    <w:rsid w:val="00A53E50"/>
    <w:rsid w:val="00A54085"/>
    <w:rsid w:val="00A5490E"/>
    <w:rsid w:val="00A56717"/>
    <w:rsid w:val="00A5676D"/>
    <w:rsid w:val="00A61D76"/>
    <w:rsid w:val="00A61DBC"/>
    <w:rsid w:val="00A64C7E"/>
    <w:rsid w:val="00A6501B"/>
    <w:rsid w:val="00A658AA"/>
    <w:rsid w:val="00A663CF"/>
    <w:rsid w:val="00A67721"/>
    <w:rsid w:val="00A71721"/>
    <w:rsid w:val="00A72BD2"/>
    <w:rsid w:val="00A75355"/>
    <w:rsid w:val="00A75D9B"/>
    <w:rsid w:val="00A856EE"/>
    <w:rsid w:val="00A86588"/>
    <w:rsid w:val="00A878A9"/>
    <w:rsid w:val="00A912B9"/>
    <w:rsid w:val="00A9468A"/>
    <w:rsid w:val="00A94C10"/>
    <w:rsid w:val="00A95063"/>
    <w:rsid w:val="00A964C8"/>
    <w:rsid w:val="00A96531"/>
    <w:rsid w:val="00AA0CE1"/>
    <w:rsid w:val="00AA201A"/>
    <w:rsid w:val="00AA4328"/>
    <w:rsid w:val="00AA5EDF"/>
    <w:rsid w:val="00AB06F5"/>
    <w:rsid w:val="00AB0A30"/>
    <w:rsid w:val="00AB0A9D"/>
    <w:rsid w:val="00AB2DA2"/>
    <w:rsid w:val="00AB3399"/>
    <w:rsid w:val="00AB3DD6"/>
    <w:rsid w:val="00AB4E1C"/>
    <w:rsid w:val="00AB642B"/>
    <w:rsid w:val="00AC12B9"/>
    <w:rsid w:val="00AC1983"/>
    <w:rsid w:val="00AC3005"/>
    <w:rsid w:val="00AC355E"/>
    <w:rsid w:val="00AC3B37"/>
    <w:rsid w:val="00AC5376"/>
    <w:rsid w:val="00AC6C71"/>
    <w:rsid w:val="00AD0189"/>
    <w:rsid w:val="00AD0950"/>
    <w:rsid w:val="00AD1727"/>
    <w:rsid w:val="00AD1F66"/>
    <w:rsid w:val="00AD33AD"/>
    <w:rsid w:val="00AD3AA2"/>
    <w:rsid w:val="00AD4730"/>
    <w:rsid w:val="00AD7FDB"/>
    <w:rsid w:val="00AE0501"/>
    <w:rsid w:val="00AE2418"/>
    <w:rsid w:val="00AE5D2A"/>
    <w:rsid w:val="00AE64CA"/>
    <w:rsid w:val="00AE7AB1"/>
    <w:rsid w:val="00AF02FF"/>
    <w:rsid w:val="00AF0E63"/>
    <w:rsid w:val="00AF1513"/>
    <w:rsid w:val="00AF170B"/>
    <w:rsid w:val="00AF3B03"/>
    <w:rsid w:val="00AF45FD"/>
    <w:rsid w:val="00AF79F4"/>
    <w:rsid w:val="00B00160"/>
    <w:rsid w:val="00B001A8"/>
    <w:rsid w:val="00B013D3"/>
    <w:rsid w:val="00B01FF9"/>
    <w:rsid w:val="00B11196"/>
    <w:rsid w:val="00B11649"/>
    <w:rsid w:val="00B13FCA"/>
    <w:rsid w:val="00B141FD"/>
    <w:rsid w:val="00B1459B"/>
    <w:rsid w:val="00B14C14"/>
    <w:rsid w:val="00B153FE"/>
    <w:rsid w:val="00B155AC"/>
    <w:rsid w:val="00B1650E"/>
    <w:rsid w:val="00B1729A"/>
    <w:rsid w:val="00B17610"/>
    <w:rsid w:val="00B17806"/>
    <w:rsid w:val="00B17B8C"/>
    <w:rsid w:val="00B2083D"/>
    <w:rsid w:val="00B2140B"/>
    <w:rsid w:val="00B25E90"/>
    <w:rsid w:val="00B27713"/>
    <w:rsid w:val="00B27CBE"/>
    <w:rsid w:val="00B3045E"/>
    <w:rsid w:val="00B31616"/>
    <w:rsid w:val="00B34623"/>
    <w:rsid w:val="00B34B1B"/>
    <w:rsid w:val="00B357A7"/>
    <w:rsid w:val="00B36054"/>
    <w:rsid w:val="00B36A48"/>
    <w:rsid w:val="00B3763D"/>
    <w:rsid w:val="00B4021C"/>
    <w:rsid w:val="00B40858"/>
    <w:rsid w:val="00B423F6"/>
    <w:rsid w:val="00B44977"/>
    <w:rsid w:val="00B44A21"/>
    <w:rsid w:val="00B45F31"/>
    <w:rsid w:val="00B462A4"/>
    <w:rsid w:val="00B47A59"/>
    <w:rsid w:val="00B50C6F"/>
    <w:rsid w:val="00B52F09"/>
    <w:rsid w:val="00B555AE"/>
    <w:rsid w:val="00B568D7"/>
    <w:rsid w:val="00B57B59"/>
    <w:rsid w:val="00B60163"/>
    <w:rsid w:val="00B60195"/>
    <w:rsid w:val="00B61BB3"/>
    <w:rsid w:val="00B63792"/>
    <w:rsid w:val="00B668C3"/>
    <w:rsid w:val="00B70116"/>
    <w:rsid w:val="00B721A9"/>
    <w:rsid w:val="00B73069"/>
    <w:rsid w:val="00B73246"/>
    <w:rsid w:val="00B74B92"/>
    <w:rsid w:val="00B74CFD"/>
    <w:rsid w:val="00B74D2D"/>
    <w:rsid w:val="00B74FCC"/>
    <w:rsid w:val="00B75182"/>
    <w:rsid w:val="00B75FED"/>
    <w:rsid w:val="00B816EE"/>
    <w:rsid w:val="00B81E15"/>
    <w:rsid w:val="00B8246D"/>
    <w:rsid w:val="00B83179"/>
    <w:rsid w:val="00B840B3"/>
    <w:rsid w:val="00B8554A"/>
    <w:rsid w:val="00B85672"/>
    <w:rsid w:val="00B8749A"/>
    <w:rsid w:val="00B87D01"/>
    <w:rsid w:val="00B931D1"/>
    <w:rsid w:val="00B93A43"/>
    <w:rsid w:val="00B95135"/>
    <w:rsid w:val="00B96E62"/>
    <w:rsid w:val="00B9723C"/>
    <w:rsid w:val="00BA0AB7"/>
    <w:rsid w:val="00BA1F93"/>
    <w:rsid w:val="00BA2AC6"/>
    <w:rsid w:val="00BA3D75"/>
    <w:rsid w:val="00BA6C25"/>
    <w:rsid w:val="00BA6F0E"/>
    <w:rsid w:val="00BA73E8"/>
    <w:rsid w:val="00BB00A2"/>
    <w:rsid w:val="00BB18FA"/>
    <w:rsid w:val="00BB3174"/>
    <w:rsid w:val="00BB3595"/>
    <w:rsid w:val="00BB4104"/>
    <w:rsid w:val="00BB461F"/>
    <w:rsid w:val="00BB4C03"/>
    <w:rsid w:val="00BB53B2"/>
    <w:rsid w:val="00BB6D5A"/>
    <w:rsid w:val="00BB760F"/>
    <w:rsid w:val="00BC097B"/>
    <w:rsid w:val="00BC0A17"/>
    <w:rsid w:val="00BC1090"/>
    <w:rsid w:val="00BC1CEC"/>
    <w:rsid w:val="00BC2F60"/>
    <w:rsid w:val="00BC470D"/>
    <w:rsid w:val="00BC5667"/>
    <w:rsid w:val="00BD282D"/>
    <w:rsid w:val="00BD3AAE"/>
    <w:rsid w:val="00BD5E11"/>
    <w:rsid w:val="00BD7B63"/>
    <w:rsid w:val="00BD7EBD"/>
    <w:rsid w:val="00BE1211"/>
    <w:rsid w:val="00BE1311"/>
    <w:rsid w:val="00BE227C"/>
    <w:rsid w:val="00BE2D2D"/>
    <w:rsid w:val="00BE2F64"/>
    <w:rsid w:val="00BE41CE"/>
    <w:rsid w:val="00BE4717"/>
    <w:rsid w:val="00BE5BDA"/>
    <w:rsid w:val="00BE69AB"/>
    <w:rsid w:val="00BE7968"/>
    <w:rsid w:val="00BE7A23"/>
    <w:rsid w:val="00BF2987"/>
    <w:rsid w:val="00BF33D5"/>
    <w:rsid w:val="00BF3659"/>
    <w:rsid w:val="00BF44BC"/>
    <w:rsid w:val="00BF62CD"/>
    <w:rsid w:val="00BF7432"/>
    <w:rsid w:val="00C004A8"/>
    <w:rsid w:val="00C03310"/>
    <w:rsid w:val="00C0478C"/>
    <w:rsid w:val="00C057B9"/>
    <w:rsid w:val="00C05A30"/>
    <w:rsid w:val="00C069AC"/>
    <w:rsid w:val="00C0728E"/>
    <w:rsid w:val="00C10940"/>
    <w:rsid w:val="00C10996"/>
    <w:rsid w:val="00C113D3"/>
    <w:rsid w:val="00C117E4"/>
    <w:rsid w:val="00C15007"/>
    <w:rsid w:val="00C15079"/>
    <w:rsid w:val="00C15B72"/>
    <w:rsid w:val="00C166D6"/>
    <w:rsid w:val="00C20EBA"/>
    <w:rsid w:val="00C224CC"/>
    <w:rsid w:val="00C2293B"/>
    <w:rsid w:val="00C230FF"/>
    <w:rsid w:val="00C23119"/>
    <w:rsid w:val="00C2507D"/>
    <w:rsid w:val="00C26FBB"/>
    <w:rsid w:val="00C27798"/>
    <w:rsid w:val="00C301A2"/>
    <w:rsid w:val="00C3102A"/>
    <w:rsid w:val="00C31948"/>
    <w:rsid w:val="00C338DC"/>
    <w:rsid w:val="00C3461B"/>
    <w:rsid w:val="00C3556F"/>
    <w:rsid w:val="00C3557A"/>
    <w:rsid w:val="00C36B4B"/>
    <w:rsid w:val="00C4542B"/>
    <w:rsid w:val="00C46524"/>
    <w:rsid w:val="00C53831"/>
    <w:rsid w:val="00C53D77"/>
    <w:rsid w:val="00C54551"/>
    <w:rsid w:val="00C55606"/>
    <w:rsid w:val="00C56606"/>
    <w:rsid w:val="00C5722C"/>
    <w:rsid w:val="00C60536"/>
    <w:rsid w:val="00C6089F"/>
    <w:rsid w:val="00C61D05"/>
    <w:rsid w:val="00C6281C"/>
    <w:rsid w:val="00C63BF9"/>
    <w:rsid w:val="00C6630A"/>
    <w:rsid w:val="00C73D95"/>
    <w:rsid w:val="00C753C1"/>
    <w:rsid w:val="00C75678"/>
    <w:rsid w:val="00C75B5F"/>
    <w:rsid w:val="00C77754"/>
    <w:rsid w:val="00C777B8"/>
    <w:rsid w:val="00C778A4"/>
    <w:rsid w:val="00C77F4F"/>
    <w:rsid w:val="00C82B13"/>
    <w:rsid w:val="00C84118"/>
    <w:rsid w:val="00C841F5"/>
    <w:rsid w:val="00C8641E"/>
    <w:rsid w:val="00C87391"/>
    <w:rsid w:val="00C874E0"/>
    <w:rsid w:val="00C90BF5"/>
    <w:rsid w:val="00C90EA8"/>
    <w:rsid w:val="00C928E9"/>
    <w:rsid w:val="00C9393E"/>
    <w:rsid w:val="00C9404E"/>
    <w:rsid w:val="00CA234E"/>
    <w:rsid w:val="00CA2B06"/>
    <w:rsid w:val="00CA5406"/>
    <w:rsid w:val="00CA7A62"/>
    <w:rsid w:val="00CB3E5C"/>
    <w:rsid w:val="00CB42AF"/>
    <w:rsid w:val="00CB486E"/>
    <w:rsid w:val="00CB4FE9"/>
    <w:rsid w:val="00CB526B"/>
    <w:rsid w:val="00CB6694"/>
    <w:rsid w:val="00CB7051"/>
    <w:rsid w:val="00CC198B"/>
    <w:rsid w:val="00CC4963"/>
    <w:rsid w:val="00CD0748"/>
    <w:rsid w:val="00CD12F9"/>
    <w:rsid w:val="00CD3DF1"/>
    <w:rsid w:val="00CD472B"/>
    <w:rsid w:val="00CD4DC2"/>
    <w:rsid w:val="00CD69E9"/>
    <w:rsid w:val="00CD6A24"/>
    <w:rsid w:val="00CD6B36"/>
    <w:rsid w:val="00CD7F6E"/>
    <w:rsid w:val="00CE182A"/>
    <w:rsid w:val="00CE2F5D"/>
    <w:rsid w:val="00CE3589"/>
    <w:rsid w:val="00CE4588"/>
    <w:rsid w:val="00CE4C3A"/>
    <w:rsid w:val="00CE6B6B"/>
    <w:rsid w:val="00CE6D01"/>
    <w:rsid w:val="00CE6E7A"/>
    <w:rsid w:val="00CE790B"/>
    <w:rsid w:val="00CF0AD0"/>
    <w:rsid w:val="00CF1602"/>
    <w:rsid w:val="00CF4139"/>
    <w:rsid w:val="00CF4BB1"/>
    <w:rsid w:val="00D012EF"/>
    <w:rsid w:val="00D01BEA"/>
    <w:rsid w:val="00D0230A"/>
    <w:rsid w:val="00D0557C"/>
    <w:rsid w:val="00D06C5A"/>
    <w:rsid w:val="00D101F6"/>
    <w:rsid w:val="00D102E4"/>
    <w:rsid w:val="00D15FA8"/>
    <w:rsid w:val="00D168E6"/>
    <w:rsid w:val="00D1719A"/>
    <w:rsid w:val="00D17244"/>
    <w:rsid w:val="00D17F17"/>
    <w:rsid w:val="00D20CC8"/>
    <w:rsid w:val="00D21F5D"/>
    <w:rsid w:val="00D23E3E"/>
    <w:rsid w:val="00D24829"/>
    <w:rsid w:val="00D24D45"/>
    <w:rsid w:val="00D26FCF"/>
    <w:rsid w:val="00D27108"/>
    <w:rsid w:val="00D27A62"/>
    <w:rsid w:val="00D30831"/>
    <w:rsid w:val="00D309E4"/>
    <w:rsid w:val="00D3149A"/>
    <w:rsid w:val="00D324E3"/>
    <w:rsid w:val="00D33003"/>
    <w:rsid w:val="00D332BC"/>
    <w:rsid w:val="00D35759"/>
    <w:rsid w:val="00D378A9"/>
    <w:rsid w:val="00D37F27"/>
    <w:rsid w:val="00D403D1"/>
    <w:rsid w:val="00D413BC"/>
    <w:rsid w:val="00D431B3"/>
    <w:rsid w:val="00D44147"/>
    <w:rsid w:val="00D478E0"/>
    <w:rsid w:val="00D50C57"/>
    <w:rsid w:val="00D54D46"/>
    <w:rsid w:val="00D55444"/>
    <w:rsid w:val="00D64D79"/>
    <w:rsid w:val="00D664E6"/>
    <w:rsid w:val="00D67E9D"/>
    <w:rsid w:val="00D7002B"/>
    <w:rsid w:val="00D72713"/>
    <w:rsid w:val="00D72B55"/>
    <w:rsid w:val="00D731DD"/>
    <w:rsid w:val="00D75272"/>
    <w:rsid w:val="00D7638F"/>
    <w:rsid w:val="00D77B35"/>
    <w:rsid w:val="00D807A6"/>
    <w:rsid w:val="00D808FD"/>
    <w:rsid w:val="00D8187E"/>
    <w:rsid w:val="00D81A37"/>
    <w:rsid w:val="00D83021"/>
    <w:rsid w:val="00D84750"/>
    <w:rsid w:val="00D847D9"/>
    <w:rsid w:val="00D84FC3"/>
    <w:rsid w:val="00D861D1"/>
    <w:rsid w:val="00D86C2D"/>
    <w:rsid w:val="00D87124"/>
    <w:rsid w:val="00D90994"/>
    <w:rsid w:val="00D92285"/>
    <w:rsid w:val="00D95B0C"/>
    <w:rsid w:val="00D95CAC"/>
    <w:rsid w:val="00D9755E"/>
    <w:rsid w:val="00D97ECD"/>
    <w:rsid w:val="00DA339B"/>
    <w:rsid w:val="00DA4117"/>
    <w:rsid w:val="00DA5BBC"/>
    <w:rsid w:val="00DA61D8"/>
    <w:rsid w:val="00DB0FE3"/>
    <w:rsid w:val="00DB39EE"/>
    <w:rsid w:val="00DB3AA0"/>
    <w:rsid w:val="00DB4DAD"/>
    <w:rsid w:val="00DB5303"/>
    <w:rsid w:val="00DC056A"/>
    <w:rsid w:val="00DC22F8"/>
    <w:rsid w:val="00DC3CB2"/>
    <w:rsid w:val="00DC4865"/>
    <w:rsid w:val="00DD0057"/>
    <w:rsid w:val="00DD1E87"/>
    <w:rsid w:val="00DD2360"/>
    <w:rsid w:val="00DD2C3E"/>
    <w:rsid w:val="00DE097B"/>
    <w:rsid w:val="00DE0C41"/>
    <w:rsid w:val="00DE14C4"/>
    <w:rsid w:val="00DE50FF"/>
    <w:rsid w:val="00DE61E9"/>
    <w:rsid w:val="00DE6546"/>
    <w:rsid w:val="00DF0D46"/>
    <w:rsid w:val="00DF1079"/>
    <w:rsid w:val="00DF1080"/>
    <w:rsid w:val="00DF776F"/>
    <w:rsid w:val="00E019BD"/>
    <w:rsid w:val="00E0243E"/>
    <w:rsid w:val="00E0383F"/>
    <w:rsid w:val="00E03CDD"/>
    <w:rsid w:val="00E04C1B"/>
    <w:rsid w:val="00E06246"/>
    <w:rsid w:val="00E10F85"/>
    <w:rsid w:val="00E1166F"/>
    <w:rsid w:val="00E131F2"/>
    <w:rsid w:val="00E13D22"/>
    <w:rsid w:val="00E15B2E"/>
    <w:rsid w:val="00E1781B"/>
    <w:rsid w:val="00E20C45"/>
    <w:rsid w:val="00E24650"/>
    <w:rsid w:val="00E25B78"/>
    <w:rsid w:val="00E3217A"/>
    <w:rsid w:val="00E32E3A"/>
    <w:rsid w:val="00E32FA3"/>
    <w:rsid w:val="00E342AD"/>
    <w:rsid w:val="00E347B9"/>
    <w:rsid w:val="00E35AC0"/>
    <w:rsid w:val="00E362BE"/>
    <w:rsid w:val="00E36777"/>
    <w:rsid w:val="00E37239"/>
    <w:rsid w:val="00E373BF"/>
    <w:rsid w:val="00E400CC"/>
    <w:rsid w:val="00E432C0"/>
    <w:rsid w:val="00E439C9"/>
    <w:rsid w:val="00E43F3C"/>
    <w:rsid w:val="00E51422"/>
    <w:rsid w:val="00E53FC5"/>
    <w:rsid w:val="00E5427B"/>
    <w:rsid w:val="00E54D9B"/>
    <w:rsid w:val="00E56B7D"/>
    <w:rsid w:val="00E56FF4"/>
    <w:rsid w:val="00E60E5F"/>
    <w:rsid w:val="00E61173"/>
    <w:rsid w:val="00E61596"/>
    <w:rsid w:val="00E63AC2"/>
    <w:rsid w:val="00E65B1E"/>
    <w:rsid w:val="00E66865"/>
    <w:rsid w:val="00E678FF"/>
    <w:rsid w:val="00E70446"/>
    <w:rsid w:val="00E70E4F"/>
    <w:rsid w:val="00E71A7A"/>
    <w:rsid w:val="00E73630"/>
    <w:rsid w:val="00E74676"/>
    <w:rsid w:val="00E775B8"/>
    <w:rsid w:val="00E81A64"/>
    <w:rsid w:val="00E82727"/>
    <w:rsid w:val="00E82D67"/>
    <w:rsid w:val="00E83A43"/>
    <w:rsid w:val="00E84C04"/>
    <w:rsid w:val="00E84D78"/>
    <w:rsid w:val="00E86056"/>
    <w:rsid w:val="00E91B64"/>
    <w:rsid w:val="00E921F9"/>
    <w:rsid w:val="00E944A9"/>
    <w:rsid w:val="00E95EB9"/>
    <w:rsid w:val="00E97F86"/>
    <w:rsid w:val="00EA03E3"/>
    <w:rsid w:val="00EA34A5"/>
    <w:rsid w:val="00EA466A"/>
    <w:rsid w:val="00EA63C4"/>
    <w:rsid w:val="00EB0A9D"/>
    <w:rsid w:val="00EB1E4F"/>
    <w:rsid w:val="00EB4051"/>
    <w:rsid w:val="00EB6809"/>
    <w:rsid w:val="00EC1495"/>
    <w:rsid w:val="00EC3AE8"/>
    <w:rsid w:val="00EC3DE2"/>
    <w:rsid w:val="00EC3F90"/>
    <w:rsid w:val="00EC44F4"/>
    <w:rsid w:val="00EC45D2"/>
    <w:rsid w:val="00EC4840"/>
    <w:rsid w:val="00EC6B9B"/>
    <w:rsid w:val="00EC7479"/>
    <w:rsid w:val="00ED0BDE"/>
    <w:rsid w:val="00ED201F"/>
    <w:rsid w:val="00ED25B3"/>
    <w:rsid w:val="00ED2DB5"/>
    <w:rsid w:val="00ED5D71"/>
    <w:rsid w:val="00ED6B12"/>
    <w:rsid w:val="00ED7491"/>
    <w:rsid w:val="00ED7C1E"/>
    <w:rsid w:val="00EE1E0D"/>
    <w:rsid w:val="00EE3060"/>
    <w:rsid w:val="00EE323F"/>
    <w:rsid w:val="00EE4112"/>
    <w:rsid w:val="00EE5A9B"/>
    <w:rsid w:val="00EE5B67"/>
    <w:rsid w:val="00EE68D6"/>
    <w:rsid w:val="00EE6EA3"/>
    <w:rsid w:val="00EE7709"/>
    <w:rsid w:val="00EE7E01"/>
    <w:rsid w:val="00EF6AA1"/>
    <w:rsid w:val="00EF72BE"/>
    <w:rsid w:val="00F00449"/>
    <w:rsid w:val="00F02493"/>
    <w:rsid w:val="00F036B5"/>
    <w:rsid w:val="00F10E3C"/>
    <w:rsid w:val="00F10E68"/>
    <w:rsid w:val="00F1186D"/>
    <w:rsid w:val="00F126F6"/>
    <w:rsid w:val="00F13C48"/>
    <w:rsid w:val="00F13F11"/>
    <w:rsid w:val="00F14770"/>
    <w:rsid w:val="00F155B2"/>
    <w:rsid w:val="00F201EA"/>
    <w:rsid w:val="00F2028F"/>
    <w:rsid w:val="00F203D5"/>
    <w:rsid w:val="00F2045F"/>
    <w:rsid w:val="00F21D9F"/>
    <w:rsid w:val="00F21F0F"/>
    <w:rsid w:val="00F253CC"/>
    <w:rsid w:val="00F255FA"/>
    <w:rsid w:val="00F25948"/>
    <w:rsid w:val="00F27CA9"/>
    <w:rsid w:val="00F30303"/>
    <w:rsid w:val="00F33E55"/>
    <w:rsid w:val="00F33E63"/>
    <w:rsid w:val="00F343DF"/>
    <w:rsid w:val="00F349BE"/>
    <w:rsid w:val="00F36FC0"/>
    <w:rsid w:val="00F370EB"/>
    <w:rsid w:val="00F42811"/>
    <w:rsid w:val="00F478AA"/>
    <w:rsid w:val="00F5080D"/>
    <w:rsid w:val="00F5408D"/>
    <w:rsid w:val="00F55C04"/>
    <w:rsid w:val="00F564B8"/>
    <w:rsid w:val="00F60340"/>
    <w:rsid w:val="00F6245F"/>
    <w:rsid w:val="00F63807"/>
    <w:rsid w:val="00F7051F"/>
    <w:rsid w:val="00F70669"/>
    <w:rsid w:val="00F706B3"/>
    <w:rsid w:val="00F72FB2"/>
    <w:rsid w:val="00F76D71"/>
    <w:rsid w:val="00F77BDE"/>
    <w:rsid w:val="00F8178C"/>
    <w:rsid w:val="00F861A3"/>
    <w:rsid w:val="00F863BB"/>
    <w:rsid w:val="00F90454"/>
    <w:rsid w:val="00F90946"/>
    <w:rsid w:val="00F91A34"/>
    <w:rsid w:val="00F91F2E"/>
    <w:rsid w:val="00F9387C"/>
    <w:rsid w:val="00F93880"/>
    <w:rsid w:val="00F96680"/>
    <w:rsid w:val="00FA0AB3"/>
    <w:rsid w:val="00FA0BF4"/>
    <w:rsid w:val="00FA1BAF"/>
    <w:rsid w:val="00FA6B45"/>
    <w:rsid w:val="00FA70E3"/>
    <w:rsid w:val="00FB06AC"/>
    <w:rsid w:val="00FB1486"/>
    <w:rsid w:val="00FB4342"/>
    <w:rsid w:val="00FB5D9B"/>
    <w:rsid w:val="00FC2461"/>
    <w:rsid w:val="00FC2C13"/>
    <w:rsid w:val="00FC2F44"/>
    <w:rsid w:val="00FD3E1B"/>
    <w:rsid w:val="00FD4B60"/>
    <w:rsid w:val="00FD5000"/>
    <w:rsid w:val="00FD5AE0"/>
    <w:rsid w:val="00FD647D"/>
    <w:rsid w:val="00FD7BC3"/>
    <w:rsid w:val="00FD7D59"/>
    <w:rsid w:val="00FE10AF"/>
    <w:rsid w:val="00FE31AD"/>
    <w:rsid w:val="00FE35DA"/>
    <w:rsid w:val="00FE4477"/>
    <w:rsid w:val="00FE50ED"/>
    <w:rsid w:val="00FF2AF1"/>
    <w:rsid w:val="00FF2E21"/>
    <w:rsid w:val="00FF4879"/>
    <w:rsid w:val="00FF5D14"/>
    <w:rsid w:val="00FF68D0"/>
    <w:rsid w:val="00FF6B86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171A2E"/>
  <w15:chartTrackingRefBased/>
  <w15:docId w15:val="{D8C91B98-B5A7-476B-A309-9D67035B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73630"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3">
    <w:name w:val="heading 3"/>
    <w:basedOn w:val="a"/>
    <w:next w:val="a"/>
    <w:qFormat/>
    <w:rsid w:val="009F0995"/>
    <w:pPr>
      <w:keepNext/>
      <w:numPr>
        <w:ilvl w:val="2"/>
        <w:numId w:val="1"/>
      </w:numPr>
      <w:tabs>
        <w:tab w:val="left" w:pos="0"/>
      </w:tabs>
      <w:ind w:left="567" w:right="-341"/>
      <w:jc w:val="center"/>
      <w:outlineLvl w:val="2"/>
    </w:pPr>
    <w:rPr>
      <w:sz w:val="28"/>
    </w:rPr>
  </w:style>
  <w:style w:type="paragraph" w:styleId="4">
    <w:name w:val="heading 4"/>
    <w:basedOn w:val="a"/>
    <w:next w:val="a0"/>
    <w:qFormat/>
    <w:rsid w:val="009F0995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onsNormal">
    <w:name w:val="ConsNormal"/>
    <w:rsid w:val="009F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Normal (Web)"/>
    <w:basedOn w:val="a"/>
    <w:rsid w:val="009F0995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a0">
    <w:name w:val="Body Text"/>
    <w:basedOn w:val="a"/>
    <w:rsid w:val="009F0995"/>
    <w:pPr>
      <w:spacing w:after="120"/>
    </w:pPr>
  </w:style>
  <w:style w:type="paragraph" w:styleId="a6">
    <w:name w:val="footer"/>
    <w:basedOn w:val="a"/>
    <w:rsid w:val="0022315A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2315A"/>
  </w:style>
  <w:style w:type="paragraph" w:styleId="HTML">
    <w:name w:val="HTML Preformatted"/>
    <w:basedOn w:val="a"/>
    <w:link w:val="HTML0"/>
    <w:rsid w:val="00044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3"/>
    <w:rsid w:val="0004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B60163"/>
    <w:rPr>
      <w:b/>
      <w:bCs/>
    </w:rPr>
  </w:style>
  <w:style w:type="character" w:styleId="aa">
    <w:name w:val="Emphasis"/>
    <w:qFormat/>
    <w:rsid w:val="00B60163"/>
    <w:rPr>
      <w:i/>
      <w:iCs/>
    </w:rPr>
  </w:style>
  <w:style w:type="character" w:styleId="ab">
    <w:name w:val="Hyperlink"/>
    <w:rsid w:val="00B60163"/>
    <w:rPr>
      <w:color w:val="0000FF"/>
      <w:u w:val="single"/>
    </w:rPr>
  </w:style>
  <w:style w:type="character" w:styleId="ac">
    <w:name w:val="FollowedHyperlink"/>
    <w:rsid w:val="00B60163"/>
    <w:rPr>
      <w:color w:val="800080"/>
      <w:u w:val="single"/>
    </w:rPr>
  </w:style>
  <w:style w:type="paragraph" w:customStyle="1" w:styleId="ConsPlusNormal">
    <w:name w:val="ConsPlusNormal"/>
    <w:rsid w:val="00A91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">
    <w:name w:val=" Char Char Знак Знак1 Char Char"/>
    <w:basedOn w:val="a"/>
    <w:rsid w:val="00B44A21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d">
    <w:name w:val="footnote text"/>
    <w:basedOn w:val="a"/>
    <w:semiHidden/>
    <w:rsid w:val="00E678FF"/>
    <w:rPr>
      <w:sz w:val="20"/>
      <w:szCs w:val="20"/>
    </w:rPr>
  </w:style>
  <w:style w:type="character" w:styleId="ae">
    <w:name w:val="footnote reference"/>
    <w:semiHidden/>
    <w:rsid w:val="00E678FF"/>
    <w:rPr>
      <w:vertAlign w:val="superscript"/>
    </w:rPr>
  </w:style>
  <w:style w:type="paragraph" w:styleId="af">
    <w:name w:val="Body Text Indent"/>
    <w:basedOn w:val="a"/>
    <w:rsid w:val="00F25948"/>
    <w:pPr>
      <w:spacing w:after="120"/>
      <w:ind w:left="283"/>
    </w:pPr>
  </w:style>
  <w:style w:type="paragraph" w:customStyle="1" w:styleId="BodyText2">
    <w:name w:val="Body Text 2"/>
    <w:basedOn w:val="a"/>
    <w:rsid w:val="00F25948"/>
    <w:pPr>
      <w:widowControl/>
      <w:suppressAutoHyphens w:val="0"/>
      <w:ind w:right="43" w:firstLine="567"/>
      <w:jc w:val="both"/>
    </w:pPr>
    <w:rPr>
      <w:rFonts w:eastAsia="Times New Roman"/>
      <w:sz w:val="20"/>
      <w:szCs w:val="20"/>
      <w:lang w:eastAsia="ru-RU"/>
    </w:rPr>
  </w:style>
  <w:style w:type="paragraph" w:styleId="af0">
    <w:name w:val="header"/>
    <w:basedOn w:val="a"/>
    <w:rsid w:val="006E7B63"/>
    <w:pPr>
      <w:tabs>
        <w:tab w:val="center" w:pos="4677"/>
        <w:tab w:val="right" w:pos="9355"/>
      </w:tabs>
    </w:pPr>
  </w:style>
  <w:style w:type="paragraph" w:customStyle="1" w:styleId="a2">
    <w:name w:val=" Знак"/>
    <w:basedOn w:val="a"/>
    <w:link w:val="a1"/>
    <w:rsid w:val="0078746B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f1">
    <w:name w:val="Balloon Text"/>
    <w:basedOn w:val="a"/>
    <w:link w:val="af2"/>
    <w:rsid w:val="00195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95DB8"/>
    <w:rPr>
      <w:rFonts w:ascii="Tahoma" w:eastAsia="Lucida Sans Unicode" w:hAnsi="Tahoma" w:cs="Tahoma"/>
      <w:sz w:val="16"/>
      <w:szCs w:val="16"/>
      <w:lang/>
    </w:rPr>
  </w:style>
  <w:style w:type="character" w:customStyle="1" w:styleId="HTML0">
    <w:name w:val="Стандартный HTML Знак"/>
    <w:link w:val="HTML"/>
    <w:rsid w:val="006670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lavsouz.su/files/anke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vsouz.su/files/anketa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7A9D6-9A95-48A9-93DD-E11D05EF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10842</Words>
  <Characters>61802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>Vodokanal</Company>
  <LinksUpToDate>false</LinksUpToDate>
  <CharactersWithSpaces>72500</CharactersWithSpaces>
  <SharedDoc>false</SharedDoc>
  <HLinks>
    <vt:vector size="12" baseType="variant"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http://www.glavsouz.su/files/anketa.doc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subject/>
  <dc:creator>Rodnina_OE</dc:creator>
  <cp:keywords/>
  <dc:description/>
  <cp:lastModifiedBy>Закревский Александр</cp:lastModifiedBy>
  <cp:revision>2</cp:revision>
  <cp:lastPrinted>2016-12-20T13:52:00Z</cp:lastPrinted>
  <dcterms:created xsi:type="dcterms:W3CDTF">2017-04-28T14:38:00Z</dcterms:created>
  <dcterms:modified xsi:type="dcterms:W3CDTF">2017-04-28T14:38:00Z</dcterms:modified>
</cp:coreProperties>
</file>